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305" w:rsidRPr="00721F95" w:rsidRDefault="00281305" w:rsidP="0028130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21F95">
        <w:rPr>
          <w:rFonts w:ascii="Arial" w:hAnsi="Arial" w:cs="Arial"/>
          <w:b/>
          <w:sz w:val="24"/>
          <w:szCs w:val="24"/>
        </w:rPr>
        <w:t>UNIVERSIDADE FEEVALE</w:t>
      </w:r>
    </w:p>
    <w:p w:rsidR="00C409FD" w:rsidRPr="00721F95" w:rsidRDefault="00C409FD">
      <w:pPr>
        <w:rPr>
          <w:rFonts w:ascii="Arial" w:hAnsi="Arial" w:cs="Arial"/>
          <w:sz w:val="24"/>
          <w:szCs w:val="24"/>
        </w:rPr>
      </w:pPr>
    </w:p>
    <w:p w:rsidR="00281305" w:rsidRPr="00721F95" w:rsidRDefault="00281305" w:rsidP="00C1445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  <w:r w:rsidRPr="00721F95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MESTRADO ACAD</w:t>
      </w:r>
      <w:r w:rsidR="00C1445A" w:rsidRPr="00721F95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 xml:space="preserve">ÊMICO EM TOXICOLOGIA E ANÁLISES </w:t>
      </w:r>
      <w:r w:rsidRPr="00721F95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TOXICOLÓGICAS</w:t>
      </w:r>
    </w:p>
    <w:p w:rsidR="00C409FD" w:rsidRPr="00721F95" w:rsidRDefault="00C409FD">
      <w:pPr>
        <w:rPr>
          <w:rFonts w:ascii="Arial" w:hAnsi="Arial" w:cs="Arial"/>
          <w:sz w:val="24"/>
          <w:szCs w:val="24"/>
        </w:rPr>
      </w:pPr>
    </w:p>
    <w:p w:rsidR="00C409FD" w:rsidRPr="00721F95" w:rsidRDefault="00C409FD">
      <w:pPr>
        <w:rPr>
          <w:rFonts w:ascii="Arial" w:hAnsi="Arial" w:cs="Arial"/>
          <w:sz w:val="24"/>
          <w:szCs w:val="24"/>
        </w:rPr>
      </w:pPr>
    </w:p>
    <w:p w:rsidR="00C409FD" w:rsidRPr="00721F95" w:rsidRDefault="00C409FD">
      <w:pPr>
        <w:rPr>
          <w:rFonts w:ascii="Arial" w:hAnsi="Arial" w:cs="Arial"/>
          <w:sz w:val="24"/>
          <w:szCs w:val="24"/>
        </w:rPr>
      </w:pPr>
    </w:p>
    <w:p w:rsidR="00C409FD" w:rsidRPr="00721F95" w:rsidRDefault="00C409F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409FD" w:rsidRPr="00721F95" w:rsidRDefault="00281305" w:rsidP="00DA7A14">
      <w:pPr>
        <w:jc w:val="center"/>
        <w:rPr>
          <w:rFonts w:ascii="Arial" w:hAnsi="Arial" w:cs="Arial"/>
          <w:sz w:val="24"/>
          <w:szCs w:val="24"/>
        </w:rPr>
      </w:pPr>
      <w:r w:rsidRPr="00721F95">
        <w:rPr>
          <w:rFonts w:ascii="Arial" w:hAnsi="Arial" w:cs="Arial"/>
          <w:sz w:val="24"/>
          <w:szCs w:val="24"/>
        </w:rPr>
        <w:t>Título</w:t>
      </w:r>
    </w:p>
    <w:p w:rsidR="00281305" w:rsidRPr="00721F95" w:rsidRDefault="00281305" w:rsidP="00DA7A14">
      <w:pPr>
        <w:jc w:val="center"/>
        <w:rPr>
          <w:rFonts w:ascii="Arial" w:hAnsi="Arial" w:cs="Arial"/>
          <w:sz w:val="24"/>
          <w:szCs w:val="24"/>
        </w:rPr>
      </w:pPr>
    </w:p>
    <w:p w:rsidR="00281305" w:rsidRPr="00721F95" w:rsidRDefault="00281305" w:rsidP="00DA7A14">
      <w:pPr>
        <w:jc w:val="center"/>
        <w:rPr>
          <w:rFonts w:ascii="Arial" w:hAnsi="Arial" w:cs="Arial"/>
          <w:sz w:val="24"/>
          <w:szCs w:val="24"/>
        </w:rPr>
      </w:pPr>
      <w:r w:rsidRPr="00721F95">
        <w:rPr>
          <w:rFonts w:ascii="Arial" w:hAnsi="Arial" w:cs="Arial"/>
          <w:sz w:val="24"/>
          <w:szCs w:val="24"/>
        </w:rPr>
        <w:t>Aluno</w:t>
      </w:r>
    </w:p>
    <w:p w:rsidR="00281305" w:rsidRPr="00721F95" w:rsidRDefault="00281305">
      <w:pPr>
        <w:rPr>
          <w:rFonts w:ascii="Arial" w:hAnsi="Arial" w:cs="Arial"/>
          <w:sz w:val="24"/>
          <w:szCs w:val="24"/>
        </w:rPr>
      </w:pPr>
    </w:p>
    <w:p w:rsidR="00281305" w:rsidRPr="00721F95" w:rsidRDefault="00281305" w:rsidP="0028130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21F95">
        <w:rPr>
          <w:rFonts w:ascii="Arial" w:hAnsi="Arial" w:cs="Arial"/>
          <w:sz w:val="24"/>
          <w:szCs w:val="24"/>
        </w:rPr>
        <w:t xml:space="preserve">Linha de Pesquisa: </w:t>
      </w:r>
    </w:p>
    <w:p w:rsidR="00281305" w:rsidRPr="00721F95" w:rsidRDefault="00281305" w:rsidP="0028130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81305" w:rsidRPr="00721F95" w:rsidRDefault="00281305" w:rsidP="0028130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81305" w:rsidRPr="00721F95" w:rsidRDefault="00281305" w:rsidP="0028130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81305" w:rsidRPr="00721F95" w:rsidRDefault="00281305" w:rsidP="0028130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21F95">
        <w:rPr>
          <w:rFonts w:ascii="Arial" w:hAnsi="Arial" w:cs="Arial"/>
          <w:sz w:val="24"/>
          <w:szCs w:val="24"/>
        </w:rPr>
        <w:t xml:space="preserve">Orientador: </w:t>
      </w:r>
    </w:p>
    <w:p w:rsidR="00281305" w:rsidRPr="00721F95" w:rsidRDefault="00281305" w:rsidP="0028130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721F95">
        <w:rPr>
          <w:rFonts w:ascii="Arial" w:hAnsi="Arial" w:cs="Arial"/>
          <w:sz w:val="24"/>
          <w:szCs w:val="24"/>
        </w:rPr>
        <w:t>Co</w:t>
      </w:r>
      <w:r w:rsidR="003A0459" w:rsidRPr="00721F95">
        <w:rPr>
          <w:rFonts w:ascii="Arial" w:hAnsi="Arial" w:cs="Arial"/>
          <w:sz w:val="24"/>
          <w:szCs w:val="24"/>
        </w:rPr>
        <w:t>-</w:t>
      </w:r>
      <w:r w:rsidRPr="00721F95">
        <w:rPr>
          <w:rFonts w:ascii="Arial" w:hAnsi="Arial" w:cs="Arial"/>
          <w:sz w:val="24"/>
          <w:szCs w:val="24"/>
        </w:rPr>
        <w:t>orientador</w:t>
      </w:r>
      <w:proofErr w:type="spellEnd"/>
      <w:r w:rsidRPr="00721F95">
        <w:rPr>
          <w:rFonts w:ascii="Arial" w:hAnsi="Arial" w:cs="Arial"/>
          <w:sz w:val="24"/>
          <w:szCs w:val="24"/>
        </w:rPr>
        <w:t xml:space="preserve">: </w:t>
      </w:r>
    </w:p>
    <w:p w:rsidR="00281305" w:rsidRPr="00721F95" w:rsidRDefault="00281305" w:rsidP="0028130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81305" w:rsidRPr="00721F95" w:rsidRDefault="00281305" w:rsidP="0028130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81305" w:rsidRPr="00721F95" w:rsidRDefault="00281305" w:rsidP="0028130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81305" w:rsidRPr="00721F95" w:rsidRDefault="00281305" w:rsidP="0028130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81305" w:rsidRPr="00721F95" w:rsidRDefault="00281305" w:rsidP="0028130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81305" w:rsidRPr="00721F95" w:rsidRDefault="00281305" w:rsidP="00281305">
      <w:pPr>
        <w:tabs>
          <w:tab w:val="center" w:pos="4252"/>
          <w:tab w:val="left" w:pos="727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721F95">
        <w:rPr>
          <w:rFonts w:ascii="Arial" w:hAnsi="Arial" w:cs="Arial"/>
          <w:sz w:val="24"/>
          <w:szCs w:val="24"/>
        </w:rPr>
        <w:tab/>
        <w:t xml:space="preserve">Novo Hamburgo, </w:t>
      </w:r>
      <w:r w:rsidR="007F48EA" w:rsidRPr="00721F95">
        <w:rPr>
          <w:rFonts w:ascii="Arial" w:hAnsi="Arial" w:cs="Arial"/>
          <w:sz w:val="24"/>
          <w:szCs w:val="24"/>
        </w:rPr>
        <w:t>mês</w:t>
      </w:r>
      <w:r w:rsidRPr="00721F95">
        <w:rPr>
          <w:rFonts w:ascii="Arial" w:hAnsi="Arial" w:cs="Arial"/>
          <w:sz w:val="24"/>
          <w:szCs w:val="24"/>
        </w:rPr>
        <w:t xml:space="preserve"> de 201</w:t>
      </w:r>
      <w:r w:rsidR="00DA7A14" w:rsidRPr="00721F95">
        <w:rPr>
          <w:rFonts w:ascii="Arial" w:hAnsi="Arial" w:cs="Arial"/>
          <w:sz w:val="24"/>
          <w:szCs w:val="24"/>
        </w:rPr>
        <w:t>x</w:t>
      </w:r>
      <w:r w:rsidRPr="00721F95">
        <w:rPr>
          <w:rFonts w:ascii="Arial" w:hAnsi="Arial" w:cs="Arial"/>
          <w:sz w:val="24"/>
          <w:szCs w:val="24"/>
        </w:rPr>
        <w:tab/>
      </w:r>
    </w:p>
    <w:p w:rsidR="00281305" w:rsidRPr="00721F95" w:rsidRDefault="00281305" w:rsidP="00281305">
      <w:pPr>
        <w:tabs>
          <w:tab w:val="center" w:pos="4252"/>
          <w:tab w:val="left" w:pos="7275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281305" w:rsidRPr="00721F95" w:rsidRDefault="00281305" w:rsidP="00281305">
      <w:pPr>
        <w:spacing w:line="36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281305" w:rsidRPr="00721F95" w:rsidRDefault="00281305">
      <w:pPr>
        <w:rPr>
          <w:rFonts w:ascii="Arial" w:hAnsi="Arial" w:cs="Arial"/>
          <w:sz w:val="24"/>
          <w:szCs w:val="24"/>
        </w:rPr>
      </w:pPr>
    </w:p>
    <w:p w:rsidR="003C5AC4" w:rsidRPr="00721F95" w:rsidRDefault="003C5AC4" w:rsidP="003C5AC4">
      <w:pPr>
        <w:pStyle w:val="Default"/>
        <w:spacing w:line="360" w:lineRule="auto"/>
        <w:jc w:val="both"/>
        <w:rPr>
          <w:b/>
        </w:rPr>
      </w:pPr>
    </w:p>
    <w:p w:rsidR="00102B7A" w:rsidRPr="00721F95" w:rsidRDefault="00102B7A" w:rsidP="00102B7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02B7A" w:rsidRPr="00721F95" w:rsidRDefault="00102B7A" w:rsidP="00102B7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21F95">
        <w:rPr>
          <w:rFonts w:ascii="Arial" w:hAnsi="Arial" w:cs="Arial"/>
          <w:b/>
          <w:bCs/>
          <w:sz w:val="24"/>
          <w:szCs w:val="24"/>
        </w:rPr>
        <w:t>NOME DO AUTOR</w:t>
      </w:r>
    </w:p>
    <w:p w:rsidR="00102B7A" w:rsidRPr="00721F95" w:rsidRDefault="00102B7A" w:rsidP="00102B7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02B7A" w:rsidRPr="00721F95" w:rsidRDefault="00102B7A" w:rsidP="00102B7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02B7A" w:rsidRPr="00721F95" w:rsidRDefault="00102B7A" w:rsidP="00102B7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02B7A" w:rsidRPr="00721F95" w:rsidRDefault="00102B7A" w:rsidP="00102B7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02B7A" w:rsidRPr="00721F95" w:rsidRDefault="00102B7A" w:rsidP="00102B7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02B7A" w:rsidRPr="00721F95" w:rsidRDefault="00102B7A" w:rsidP="00102B7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21F95">
        <w:rPr>
          <w:rFonts w:ascii="Arial" w:hAnsi="Arial" w:cs="Arial"/>
          <w:b/>
          <w:bCs/>
          <w:sz w:val="24"/>
          <w:szCs w:val="24"/>
        </w:rPr>
        <w:t>TÍTULO DO TRABALHO</w:t>
      </w:r>
    </w:p>
    <w:p w:rsidR="00102B7A" w:rsidRPr="00721F95" w:rsidRDefault="00102B7A" w:rsidP="00102B7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02B7A" w:rsidRPr="00721F95" w:rsidRDefault="00102B7A" w:rsidP="00102B7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02B7A" w:rsidRPr="00721F95" w:rsidRDefault="00102B7A" w:rsidP="00102B7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02B7A" w:rsidRPr="00721F95" w:rsidRDefault="00102B7A" w:rsidP="00102B7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B15E1" w:rsidRPr="00721F95" w:rsidRDefault="00102B7A" w:rsidP="00DB15E1">
      <w:pPr>
        <w:ind w:left="5664"/>
        <w:jc w:val="both"/>
        <w:rPr>
          <w:rFonts w:ascii="Arial" w:hAnsi="Arial" w:cs="Arial"/>
          <w:sz w:val="24"/>
          <w:szCs w:val="24"/>
        </w:rPr>
      </w:pPr>
      <w:r w:rsidRPr="00721F95">
        <w:rPr>
          <w:rFonts w:ascii="Arial" w:hAnsi="Arial" w:cs="Arial"/>
          <w:sz w:val="24"/>
          <w:szCs w:val="24"/>
        </w:rPr>
        <w:t>Dis</w:t>
      </w:r>
      <w:r w:rsidR="00EB06BF" w:rsidRPr="00721F95">
        <w:rPr>
          <w:rFonts w:ascii="Arial" w:hAnsi="Arial" w:cs="Arial"/>
          <w:sz w:val="24"/>
          <w:szCs w:val="24"/>
        </w:rPr>
        <w:t>sertação apresentada para obtenção do GRAU DE MESTRE</w:t>
      </w:r>
      <w:r w:rsidRPr="00721F95">
        <w:rPr>
          <w:rFonts w:ascii="Arial" w:hAnsi="Arial" w:cs="Arial"/>
          <w:sz w:val="24"/>
          <w:szCs w:val="24"/>
        </w:rPr>
        <w:t xml:space="preserve"> </w:t>
      </w:r>
      <w:r w:rsidR="00EB06BF" w:rsidRPr="00721F95">
        <w:rPr>
          <w:rFonts w:ascii="Arial" w:hAnsi="Arial" w:cs="Arial"/>
          <w:sz w:val="24"/>
          <w:szCs w:val="24"/>
        </w:rPr>
        <w:t xml:space="preserve">em Toxicologia e Análises Toxicológicas </w:t>
      </w:r>
      <w:r w:rsidRPr="00721F95">
        <w:rPr>
          <w:rFonts w:ascii="Arial" w:hAnsi="Arial" w:cs="Arial"/>
          <w:sz w:val="24"/>
          <w:szCs w:val="24"/>
        </w:rPr>
        <w:t>pela Universidade Feevale</w:t>
      </w:r>
      <w:r w:rsidR="00EB06BF" w:rsidRPr="00721F95">
        <w:rPr>
          <w:rFonts w:ascii="Arial" w:hAnsi="Arial" w:cs="Arial"/>
          <w:sz w:val="24"/>
          <w:szCs w:val="24"/>
        </w:rPr>
        <w:t>.</w:t>
      </w:r>
    </w:p>
    <w:p w:rsidR="00DB15E1" w:rsidRPr="00721F95" w:rsidRDefault="00DB15E1" w:rsidP="00DB15E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B15E1" w:rsidRPr="00721F95" w:rsidRDefault="00DB15E1" w:rsidP="00DB15E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B15E1" w:rsidRPr="00721F95" w:rsidRDefault="00DB15E1" w:rsidP="00DB15E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B15E1" w:rsidRPr="00721F95" w:rsidRDefault="00DB15E1" w:rsidP="00DB15E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B15E1" w:rsidRPr="00721F95" w:rsidRDefault="00DB15E1" w:rsidP="00DB15E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21F95">
        <w:rPr>
          <w:rFonts w:ascii="Arial" w:hAnsi="Arial" w:cs="Arial"/>
          <w:sz w:val="24"/>
          <w:szCs w:val="24"/>
        </w:rPr>
        <w:t>Orientador:</w:t>
      </w:r>
    </w:p>
    <w:p w:rsidR="00DB15E1" w:rsidRPr="00721F95" w:rsidRDefault="00DB15E1" w:rsidP="00DB15E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721F95">
        <w:rPr>
          <w:rFonts w:ascii="Arial" w:hAnsi="Arial" w:cs="Arial"/>
          <w:sz w:val="24"/>
          <w:szCs w:val="24"/>
        </w:rPr>
        <w:t>Co-orientador</w:t>
      </w:r>
      <w:proofErr w:type="spellEnd"/>
      <w:r w:rsidRPr="00721F95">
        <w:rPr>
          <w:rFonts w:ascii="Arial" w:hAnsi="Arial" w:cs="Arial"/>
          <w:sz w:val="24"/>
          <w:szCs w:val="24"/>
        </w:rPr>
        <w:t>:</w:t>
      </w:r>
    </w:p>
    <w:p w:rsidR="00DB15E1" w:rsidRPr="00721F95" w:rsidRDefault="00DB15E1" w:rsidP="00DB15E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B15E1" w:rsidRPr="00721F95" w:rsidRDefault="00DB15E1" w:rsidP="00DB15E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B15E1" w:rsidRPr="00721F95" w:rsidRDefault="00DB15E1" w:rsidP="00DB15E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B15E1" w:rsidRPr="00721F95" w:rsidRDefault="00DB15E1" w:rsidP="00DB15E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02B7A" w:rsidRPr="00721F95" w:rsidRDefault="00DB15E1" w:rsidP="00DB15E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21F95">
        <w:rPr>
          <w:rFonts w:ascii="Arial" w:hAnsi="Arial" w:cs="Arial"/>
          <w:sz w:val="24"/>
          <w:szCs w:val="24"/>
        </w:rPr>
        <w:t>Novo Hamburgo, mês de 201x</w:t>
      </w:r>
      <w:r w:rsidRPr="00721F95">
        <w:rPr>
          <w:rFonts w:ascii="Arial" w:hAnsi="Arial" w:cs="Arial"/>
          <w:b/>
          <w:bCs/>
          <w:sz w:val="24"/>
          <w:szCs w:val="24"/>
        </w:rPr>
        <w:t xml:space="preserve"> </w:t>
      </w:r>
      <w:r w:rsidR="00102B7A" w:rsidRPr="00721F95">
        <w:rPr>
          <w:rFonts w:ascii="Arial" w:hAnsi="Arial" w:cs="Arial"/>
          <w:b/>
          <w:bCs/>
          <w:sz w:val="24"/>
          <w:szCs w:val="24"/>
        </w:rPr>
        <w:br w:type="page"/>
      </w:r>
    </w:p>
    <w:p w:rsidR="00F643A1" w:rsidRPr="00721F95" w:rsidRDefault="00F643A1" w:rsidP="001375EA">
      <w:pPr>
        <w:pStyle w:val="ABNTCAPA"/>
        <w:rPr>
          <w:rFonts w:cs="Arial"/>
        </w:rPr>
      </w:pPr>
      <w:r w:rsidRPr="00721F95">
        <w:rPr>
          <w:rFonts w:cs="Arial"/>
        </w:rPr>
        <w:lastRenderedPageBreak/>
        <w:t>NOME DO ALUNO</w:t>
      </w:r>
    </w:p>
    <w:p w:rsidR="00F643A1" w:rsidRPr="00721F95" w:rsidRDefault="00F643A1" w:rsidP="001375EA">
      <w:pPr>
        <w:pStyle w:val="ABNTCAPA"/>
        <w:rPr>
          <w:rFonts w:cs="Arial"/>
        </w:rPr>
      </w:pPr>
    </w:p>
    <w:p w:rsidR="00F643A1" w:rsidRPr="00721F95" w:rsidRDefault="00145E1A" w:rsidP="001375EA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721F95">
        <w:rPr>
          <w:rFonts w:ascii="Arial" w:hAnsi="Arial" w:cs="Arial"/>
          <w:bCs/>
          <w:color w:val="000000"/>
        </w:rPr>
        <w:t xml:space="preserve">Dissertação intitulada XXXXXXXXXXXXXXXXX apresentada ao Programa de Pós-Graduação em Toxicologia e Análises Toxicológicas, da Universidade Feevale, </w:t>
      </w:r>
      <w:r w:rsidR="00F643A1" w:rsidRPr="00721F95">
        <w:rPr>
          <w:rFonts w:ascii="Arial" w:eastAsia="Arial" w:hAnsi="Arial" w:cs="Arial"/>
        </w:rPr>
        <w:t xml:space="preserve">como requisito necessário para obtenção do </w:t>
      </w:r>
      <w:r w:rsidRPr="00721F95">
        <w:rPr>
          <w:rFonts w:ascii="Arial" w:eastAsia="Arial" w:hAnsi="Arial" w:cs="Arial"/>
        </w:rPr>
        <w:t>grau de mestre.</w:t>
      </w:r>
    </w:p>
    <w:p w:rsidR="00F643A1" w:rsidRPr="00721F95" w:rsidRDefault="009F340C" w:rsidP="001375EA">
      <w:pPr>
        <w:tabs>
          <w:tab w:val="left" w:pos="5325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721F95">
        <w:rPr>
          <w:rFonts w:ascii="Arial" w:eastAsia="Arial" w:hAnsi="Arial" w:cs="Arial"/>
          <w:sz w:val="24"/>
          <w:szCs w:val="24"/>
        </w:rPr>
        <w:tab/>
      </w:r>
    </w:p>
    <w:p w:rsidR="00F643A1" w:rsidRPr="00721F95" w:rsidRDefault="00F643A1" w:rsidP="001375EA">
      <w:pPr>
        <w:tabs>
          <w:tab w:val="left" w:pos="6480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F643A1" w:rsidRPr="00721F95" w:rsidRDefault="00F643A1" w:rsidP="001375EA">
      <w:pPr>
        <w:tabs>
          <w:tab w:val="left" w:pos="6480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F643A1" w:rsidRPr="00721F95" w:rsidRDefault="00F643A1" w:rsidP="001375EA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721F95">
        <w:rPr>
          <w:rFonts w:ascii="Arial" w:eastAsia="Arial" w:hAnsi="Arial" w:cs="Arial"/>
          <w:sz w:val="24"/>
          <w:szCs w:val="24"/>
        </w:rPr>
        <w:t>Aprovado por:</w:t>
      </w:r>
    </w:p>
    <w:p w:rsidR="00F643A1" w:rsidRPr="00721F95" w:rsidRDefault="00F643A1" w:rsidP="001375EA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F643A1" w:rsidRPr="00721F95" w:rsidRDefault="00F643A1" w:rsidP="001375EA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F643A1" w:rsidRPr="00721F95" w:rsidRDefault="00F643A1" w:rsidP="001375EA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721F95">
        <w:rPr>
          <w:rFonts w:ascii="Arial" w:eastAsia="Arial" w:hAnsi="Arial" w:cs="Arial"/>
          <w:sz w:val="24"/>
          <w:szCs w:val="24"/>
        </w:rPr>
        <w:t>________________________________________</w:t>
      </w:r>
    </w:p>
    <w:p w:rsidR="00F643A1" w:rsidRPr="00721F95" w:rsidRDefault="00F643A1" w:rsidP="001375EA">
      <w:pPr>
        <w:tabs>
          <w:tab w:val="left" w:pos="6480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721F95">
        <w:rPr>
          <w:rFonts w:ascii="Arial" w:eastAsia="Arial" w:hAnsi="Arial" w:cs="Arial"/>
          <w:sz w:val="24"/>
          <w:szCs w:val="24"/>
        </w:rPr>
        <w:t xml:space="preserve">Orientador(a): Prof. </w:t>
      </w:r>
      <w:proofErr w:type="spellStart"/>
      <w:r w:rsidRPr="00721F95">
        <w:rPr>
          <w:rFonts w:ascii="Arial" w:eastAsia="Arial" w:hAnsi="Arial" w:cs="Arial"/>
          <w:sz w:val="24"/>
          <w:szCs w:val="24"/>
        </w:rPr>
        <w:t>Dr</w:t>
      </w:r>
      <w:proofErr w:type="spellEnd"/>
      <w:r w:rsidRPr="00721F95">
        <w:rPr>
          <w:rFonts w:ascii="Arial" w:eastAsia="Arial" w:hAnsi="Arial" w:cs="Arial"/>
          <w:sz w:val="24"/>
          <w:szCs w:val="24"/>
        </w:rPr>
        <w:t xml:space="preserve"> </w:t>
      </w:r>
    </w:p>
    <w:p w:rsidR="00F643A1" w:rsidRPr="00721F95" w:rsidRDefault="00F643A1" w:rsidP="001375EA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721F95">
        <w:rPr>
          <w:rFonts w:ascii="Arial" w:eastAsia="Arial" w:hAnsi="Arial" w:cs="Arial"/>
          <w:sz w:val="24"/>
          <w:szCs w:val="24"/>
        </w:rPr>
        <w:t>Universidade Feevale</w:t>
      </w:r>
    </w:p>
    <w:p w:rsidR="00F643A1" w:rsidRPr="00721F95" w:rsidRDefault="00F643A1" w:rsidP="001375EA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F643A1" w:rsidRPr="00721F95" w:rsidRDefault="00F643A1" w:rsidP="001375EA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F643A1" w:rsidRPr="00721F95" w:rsidRDefault="00F643A1" w:rsidP="001375EA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721F95">
        <w:rPr>
          <w:rFonts w:ascii="Arial" w:eastAsia="Arial" w:hAnsi="Arial" w:cs="Arial"/>
          <w:sz w:val="24"/>
          <w:szCs w:val="24"/>
        </w:rPr>
        <w:t>________________________________________</w:t>
      </w:r>
    </w:p>
    <w:p w:rsidR="00F643A1" w:rsidRPr="00721F95" w:rsidRDefault="00F643A1" w:rsidP="001375EA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721F95">
        <w:rPr>
          <w:rFonts w:ascii="Arial" w:eastAsia="Arial" w:hAnsi="Arial" w:cs="Arial"/>
          <w:sz w:val="24"/>
          <w:szCs w:val="24"/>
        </w:rPr>
        <w:t xml:space="preserve">Prof. Dr. </w:t>
      </w:r>
    </w:p>
    <w:p w:rsidR="00F643A1" w:rsidRPr="00721F95" w:rsidRDefault="00F643A1" w:rsidP="001375EA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721F95">
        <w:rPr>
          <w:rFonts w:ascii="Arial" w:eastAsia="Arial" w:hAnsi="Arial" w:cs="Arial"/>
          <w:sz w:val="24"/>
          <w:szCs w:val="24"/>
        </w:rPr>
        <w:t>Banca Examinadora – Universidade Feevale</w:t>
      </w:r>
    </w:p>
    <w:p w:rsidR="00F643A1" w:rsidRPr="00721F95" w:rsidRDefault="00F643A1" w:rsidP="001375EA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F643A1" w:rsidRPr="00721F95" w:rsidRDefault="00F643A1" w:rsidP="001375EA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E5339E" w:rsidRPr="00721F95" w:rsidRDefault="00E5339E" w:rsidP="001375EA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F643A1" w:rsidRPr="00721F95" w:rsidRDefault="00F643A1" w:rsidP="001375EA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721F95">
        <w:rPr>
          <w:rFonts w:ascii="Arial" w:eastAsia="Arial" w:hAnsi="Arial" w:cs="Arial"/>
          <w:sz w:val="24"/>
          <w:szCs w:val="24"/>
        </w:rPr>
        <w:t>________________________________________</w:t>
      </w:r>
    </w:p>
    <w:p w:rsidR="00F643A1" w:rsidRPr="00721F95" w:rsidRDefault="00F643A1" w:rsidP="001375EA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721F95">
        <w:rPr>
          <w:rFonts w:ascii="Arial" w:eastAsia="Arial" w:hAnsi="Arial" w:cs="Arial"/>
          <w:sz w:val="24"/>
          <w:szCs w:val="24"/>
        </w:rPr>
        <w:t>Prof. Dr.</w:t>
      </w:r>
    </w:p>
    <w:p w:rsidR="00F643A1" w:rsidRPr="00721F95" w:rsidRDefault="00F643A1" w:rsidP="001375EA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721F95">
        <w:rPr>
          <w:rFonts w:ascii="Arial" w:eastAsia="Arial" w:hAnsi="Arial" w:cs="Arial"/>
          <w:sz w:val="24"/>
          <w:szCs w:val="24"/>
        </w:rPr>
        <w:t xml:space="preserve">Banca Examinadora – Universidade </w:t>
      </w:r>
    </w:p>
    <w:p w:rsidR="00F643A1" w:rsidRPr="00721F95" w:rsidRDefault="00F643A1" w:rsidP="001375EA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F643A1" w:rsidRPr="00721F95" w:rsidRDefault="00F643A1" w:rsidP="001375EA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E5339E" w:rsidRPr="00721F95" w:rsidRDefault="00E5339E" w:rsidP="001375EA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F643A1" w:rsidRPr="00721F95" w:rsidRDefault="00F643A1" w:rsidP="00F643A1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F643A1" w:rsidRPr="00721F95" w:rsidRDefault="00F643A1" w:rsidP="00E5339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721F95">
        <w:rPr>
          <w:rFonts w:ascii="Arial" w:eastAsia="Arial" w:hAnsi="Arial" w:cs="Arial"/>
          <w:sz w:val="24"/>
          <w:szCs w:val="24"/>
        </w:rPr>
        <w:t xml:space="preserve">Novo Hamburgo, </w:t>
      </w:r>
      <w:r w:rsidR="00E5339E" w:rsidRPr="00721F95">
        <w:rPr>
          <w:rFonts w:ascii="Arial" w:eastAsia="Arial" w:hAnsi="Arial" w:cs="Arial"/>
          <w:sz w:val="24"/>
          <w:szCs w:val="24"/>
        </w:rPr>
        <w:t>mês de 20XX</w:t>
      </w:r>
      <w:r w:rsidRPr="00721F95">
        <w:rPr>
          <w:rFonts w:ascii="Arial" w:eastAsia="Arial" w:hAnsi="Arial" w:cs="Arial"/>
          <w:sz w:val="24"/>
          <w:szCs w:val="24"/>
        </w:rPr>
        <w:t>.</w:t>
      </w:r>
    </w:p>
    <w:p w:rsidR="00D324E7" w:rsidRDefault="00F643A1" w:rsidP="00D324E7">
      <w:pPr>
        <w:jc w:val="center"/>
        <w:rPr>
          <w:rFonts w:ascii="Arial" w:hAnsi="Arial" w:cs="Arial"/>
          <w:sz w:val="24"/>
          <w:szCs w:val="24"/>
        </w:rPr>
      </w:pPr>
      <w:r w:rsidRPr="00721F95">
        <w:rPr>
          <w:rFonts w:ascii="Arial" w:hAnsi="Arial" w:cs="Arial"/>
          <w:sz w:val="24"/>
          <w:szCs w:val="24"/>
        </w:rPr>
        <w:br w:type="page"/>
      </w:r>
      <w:r w:rsidR="00F459B2" w:rsidRPr="00721F95">
        <w:rPr>
          <w:rFonts w:ascii="Arial" w:hAnsi="Arial" w:cs="Arial"/>
          <w:b/>
          <w:sz w:val="24"/>
          <w:szCs w:val="24"/>
        </w:rPr>
        <w:lastRenderedPageBreak/>
        <w:t>F</w:t>
      </w:r>
      <w:r w:rsidR="007F1E9C" w:rsidRPr="00721F95">
        <w:rPr>
          <w:rFonts w:ascii="Arial" w:hAnsi="Arial" w:cs="Arial"/>
          <w:b/>
          <w:sz w:val="24"/>
          <w:szCs w:val="24"/>
        </w:rPr>
        <w:t>ICHA CATALOGRÁFICA</w:t>
      </w:r>
      <w:r w:rsidR="00F459B2" w:rsidRPr="00721F95">
        <w:rPr>
          <w:rFonts w:ascii="Arial" w:hAnsi="Arial" w:cs="Arial"/>
          <w:sz w:val="24"/>
          <w:szCs w:val="24"/>
        </w:rPr>
        <w:t xml:space="preserve"> </w:t>
      </w:r>
    </w:p>
    <w:p w:rsidR="00F459B2" w:rsidRPr="00721F95" w:rsidRDefault="00D324E7" w:rsidP="004C1A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Elemento o</w:t>
      </w:r>
      <w:r w:rsidR="00366D24">
        <w:rPr>
          <w:rFonts w:ascii="Arial" w:hAnsi="Arial" w:cs="Arial"/>
          <w:sz w:val="24"/>
          <w:szCs w:val="24"/>
        </w:rPr>
        <w:t>brigatóri</w:t>
      </w:r>
      <w:r>
        <w:rPr>
          <w:rFonts w:ascii="Arial" w:hAnsi="Arial" w:cs="Arial"/>
          <w:sz w:val="24"/>
          <w:szCs w:val="24"/>
        </w:rPr>
        <w:t>o</w:t>
      </w:r>
      <w:r w:rsidR="00366D24">
        <w:rPr>
          <w:rFonts w:ascii="Arial" w:hAnsi="Arial" w:cs="Arial"/>
          <w:sz w:val="24"/>
          <w:szCs w:val="24"/>
        </w:rPr>
        <w:t xml:space="preserve"> para a versão final da dissertação a ser entregue no momento da </w:t>
      </w:r>
      <w:r>
        <w:rPr>
          <w:rFonts w:ascii="Arial" w:hAnsi="Arial" w:cs="Arial"/>
          <w:sz w:val="24"/>
          <w:szCs w:val="24"/>
        </w:rPr>
        <w:t xml:space="preserve">sua </w:t>
      </w:r>
      <w:r w:rsidR="00366D24">
        <w:rPr>
          <w:rFonts w:ascii="Arial" w:hAnsi="Arial" w:cs="Arial"/>
          <w:sz w:val="24"/>
          <w:szCs w:val="24"/>
        </w:rPr>
        <w:t>homologação</w:t>
      </w:r>
      <w:r>
        <w:rPr>
          <w:rFonts w:ascii="Arial" w:hAnsi="Arial" w:cs="Arial"/>
          <w:sz w:val="24"/>
          <w:szCs w:val="24"/>
        </w:rPr>
        <w:t>.</w:t>
      </w:r>
      <w:r w:rsidR="00366D24">
        <w:rPr>
          <w:rFonts w:ascii="Arial" w:hAnsi="Arial" w:cs="Arial"/>
          <w:sz w:val="24"/>
          <w:szCs w:val="24"/>
        </w:rPr>
        <w:t xml:space="preserve"> </w:t>
      </w:r>
    </w:p>
    <w:p w:rsidR="00F459B2" w:rsidRPr="00721F95" w:rsidRDefault="00F459B2">
      <w:pPr>
        <w:rPr>
          <w:rFonts w:ascii="Arial" w:hAnsi="Arial" w:cs="Arial"/>
          <w:b/>
          <w:bCs/>
          <w:sz w:val="24"/>
          <w:szCs w:val="24"/>
        </w:rPr>
      </w:pPr>
      <w:r w:rsidRPr="00721F95">
        <w:rPr>
          <w:rFonts w:ascii="Arial" w:hAnsi="Arial" w:cs="Arial"/>
          <w:b/>
          <w:bCs/>
          <w:sz w:val="24"/>
          <w:szCs w:val="24"/>
        </w:rPr>
        <w:br w:type="page"/>
      </w:r>
    </w:p>
    <w:p w:rsidR="00F14D06" w:rsidRPr="00721F95" w:rsidRDefault="00F14D06" w:rsidP="00F459B2">
      <w:pPr>
        <w:pStyle w:val="Default"/>
        <w:spacing w:line="360" w:lineRule="auto"/>
        <w:jc w:val="both"/>
      </w:pPr>
    </w:p>
    <w:p w:rsidR="00F459B2" w:rsidRPr="00721F95" w:rsidRDefault="00376D9C" w:rsidP="00376D9C">
      <w:pPr>
        <w:pStyle w:val="Default"/>
        <w:spacing w:line="360" w:lineRule="auto"/>
        <w:jc w:val="center"/>
        <w:rPr>
          <w:b/>
        </w:rPr>
      </w:pPr>
      <w:r w:rsidRPr="00721F95">
        <w:rPr>
          <w:b/>
        </w:rPr>
        <w:t>DEDICATÓRIA</w:t>
      </w:r>
    </w:p>
    <w:p w:rsidR="00376D9C" w:rsidRPr="00721F95" w:rsidRDefault="00376D9C" w:rsidP="00376D9C">
      <w:pPr>
        <w:pStyle w:val="Default"/>
        <w:spacing w:line="360" w:lineRule="auto"/>
        <w:jc w:val="center"/>
        <w:rPr>
          <w:b/>
        </w:rPr>
      </w:pPr>
    </w:p>
    <w:p w:rsidR="003A694B" w:rsidRPr="00721F95" w:rsidRDefault="003A694B" w:rsidP="003A694B">
      <w:pPr>
        <w:ind w:left="2835"/>
        <w:jc w:val="both"/>
        <w:rPr>
          <w:rFonts w:ascii="Arial" w:hAnsi="Arial" w:cs="Arial"/>
          <w:sz w:val="24"/>
          <w:szCs w:val="24"/>
        </w:rPr>
      </w:pPr>
    </w:p>
    <w:p w:rsidR="003A694B" w:rsidRPr="00721F95" w:rsidRDefault="003A694B" w:rsidP="003A694B">
      <w:pPr>
        <w:ind w:left="2835"/>
        <w:jc w:val="both"/>
        <w:rPr>
          <w:rFonts w:ascii="Arial" w:hAnsi="Arial" w:cs="Arial"/>
          <w:sz w:val="24"/>
          <w:szCs w:val="24"/>
        </w:rPr>
      </w:pPr>
    </w:p>
    <w:p w:rsidR="003A694B" w:rsidRPr="00721F95" w:rsidRDefault="003A694B" w:rsidP="003A694B">
      <w:pPr>
        <w:ind w:left="2835"/>
        <w:jc w:val="both"/>
        <w:rPr>
          <w:rFonts w:ascii="Arial" w:hAnsi="Arial" w:cs="Arial"/>
          <w:sz w:val="24"/>
          <w:szCs w:val="24"/>
        </w:rPr>
      </w:pPr>
    </w:p>
    <w:p w:rsidR="003A694B" w:rsidRPr="00721F95" w:rsidRDefault="003A694B" w:rsidP="003A694B">
      <w:pPr>
        <w:ind w:left="2835"/>
        <w:jc w:val="both"/>
        <w:rPr>
          <w:rFonts w:ascii="Arial" w:hAnsi="Arial" w:cs="Arial"/>
          <w:sz w:val="24"/>
          <w:szCs w:val="24"/>
        </w:rPr>
      </w:pPr>
    </w:p>
    <w:p w:rsidR="003A694B" w:rsidRPr="00721F95" w:rsidRDefault="003A694B" w:rsidP="003A694B">
      <w:pPr>
        <w:ind w:left="2835"/>
        <w:jc w:val="both"/>
        <w:rPr>
          <w:rFonts w:ascii="Arial" w:hAnsi="Arial" w:cs="Arial"/>
          <w:sz w:val="24"/>
          <w:szCs w:val="24"/>
        </w:rPr>
      </w:pPr>
    </w:p>
    <w:p w:rsidR="003A694B" w:rsidRPr="00721F95" w:rsidRDefault="003A694B" w:rsidP="003A694B">
      <w:pPr>
        <w:ind w:left="2835"/>
        <w:jc w:val="both"/>
        <w:rPr>
          <w:rFonts w:ascii="Arial" w:hAnsi="Arial" w:cs="Arial"/>
          <w:sz w:val="24"/>
          <w:szCs w:val="24"/>
        </w:rPr>
      </w:pPr>
    </w:p>
    <w:p w:rsidR="003A694B" w:rsidRPr="00721F95" w:rsidRDefault="003A694B" w:rsidP="003A694B">
      <w:pPr>
        <w:ind w:left="2835"/>
        <w:jc w:val="both"/>
        <w:rPr>
          <w:rFonts w:ascii="Arial" w:hAnsi="Arial" w:cs="Arial"/>
          <w:sz w:val="24"/>
          <w:szCs w:val="24"/>
        </w:rPr>
      </w:pPr>
    </w:p>
    <w:p w:rsidR="003A694B" w:rsidRPr="00721F95" w:rsidRDefault="003A694B" w:rsidP="003A694B">
      <w:pPr>
        <w:ind w:left="2835"/>
        <w:jc w:val="both"/>
        <w:rPr>
          <w:rFonts w:ascii="Arial" w:hAnsi="Arial" w:cs="Arial"/>
          <w:sz w:val="24"/>
          <w:szCs w:val="24"/>
        </w:rPr>
      </w:pPr>
    </w:p>
    <w:p w:rsidR="003A694B" w:rsidRPr="00721F95" w:rsidRDefault="003A694B" w:rsidP="003A694B">
      <w:pPr>
        <w:ind w:left="2835"/>
        <w:jc w:val="both"/>
        <w:rPr>
          <w:rFonts w:ascii="Arial" w:hAnsi="Arial" w:cs="Arial"/>
          <w:sz w:val="24"/>
          <w:szCs w:val="24"/>
        </w:rPr>
      </w:pPr>
    </w:p>
    <w:p w:rsidR="003A694B" w:rsidRPr="00721F95" w:rsidRDefault="003A694B" w:rsidP="003A694B">
      <w:pPr>
        <w:ind w:left="2835"/>
        <w:jc w:val="both"/>
        <w:rPr>
          <w:rFonts w:ascii="Arial" w:hAnsi="Arial" w:cs="Arial"/>
          <w:sz w:val="24"/>
          <w:szCs w:val="24"/>
        </w:rPr>
      </w:pPr>
    </w:p>
    <w:p w:rsidR="003A694B" w:rsidRPr="00721F95" w:rsidRDefault="003A694B" w:rsidP="003A694B">
      <w:pPr>
        <w:ind w:left="2835"/>
        <w:jc w:val="both"/>
        <w:rPr>
          <w:rFonts w:ascii="Arial" w:hAnsi="Arial" w:cs="Arial"/>
          <w:sz w:val="24"/>
          <w:szCs w:val="24"/>
        </w:rPr>
      </w:pPr>
    </w:p>
    <w:p w:rsidR="003A694B" w:rsidRPr="00721F95" w:rsidRDefault="003A694B" w:rsidP="003A694B">
      <w:pPr>
        <w:ind w:left="2835"/>
        <w:jc w:val="both"/>
        <w:rPr>
          <w:rFonts w:ascii="Arial" w:hAnsi="Arial" w:cs="Arial"/>
          <w:sz w:val="24"/>
          <w:szCs w:val="24"/>
        </w:rPr>
      </w:pPr>
    </w:p>
    <w:p w:rsidR="003A694B" w:rsidRPr="00721F95" w:rsidRDefault="003A694B" w:rsidP="003A694B">
      <w:pPr>
        <w:ind w:left="2835"/>
        <w:jc w:val="both"/>
        <w:rPr>
          <w:rFonts w:ascii="Arial" w:hAnsi="Arial" w:cs="Arial"/>
          <w:sz w:val="24"/>
          <w:szCs w:val="24"/>
        </w:rPr>
      </w:pPr>
    </w:p>
    <w:p w:rsidR="003A694B" w:rsidRPr="00721F95" w:rsidRDefault="003A694B" w:rsidP="003A694B">
      <w:pPr>
        <w:ind w:left="2835"/>
        <w:jc w:val="both"/>
        <w:rPr>
          <w:rFonts w:ascii="Arial" w:hAnsi="Arial" w:cs="Arial"/>
          <w:sz w:val="24"/>
          <w:szCs w:val="24"/>
        </w:rPr>
      </w:pPr>
    </w:p>
    <w:p w:rsidR="003A694B" w:rsidRPr="00721F95" w:rsidRDefault="003A694B" w:rsidP="003A694B">
      <w:pPr>
        <w:ind w:left="2835"/>
        <w:jc w:val="both"/>
        <w:rPr>
          <w:rFonts w:ascii="Arial" w:hAnsi="Arial" w:cs="Arial"/>
          <w:sz w:val="24"/>
          <w:szCs w:val="24"/>
        </w:rPr>
      </w:pPr>
    </w:p>
    <w:p w:rsidR="003A694B" w:rsidRPr="00721F95" w:rsidRDefault="003A694B" w:rsidP="003A694B">
      <w:pPr>
        <w:ind w:left="2835"/>
        <w:jc w:val="both"/>
        <w:rPr>
          <w:rFonts w:ascii="Arial" w:hAnsi="Arial" w:cs="Arial"/>
          <w:sz w:val="24"/>
          <w:szCs w:val="24"/>
        </w:rPr>
      </w:pPr>
    </w:p>
    <w:p w:rsidR="00F459B2" w:rsidRPr="00721F95" w:rsidRDefault="00376D9C" w:rsidP="003A694B">
      <w:pPr>
        <w:ind w:left="2835"/>
        <w:jc w:val="both"/>
        <w:rPr>
          <w:rFonts w:ascii="Arial" w:hAnsi="Arial" w:cs="Arial"/>
          <w:b/>
          <w:bCs/>
          <w:sz w:val="24"/>
          <w:szCs w:val="24"/>
        </w:rPr>
      </w:pPr>
      <w:r w:rsidRPr="00721F95">
        <w:rPr>
          <w:rFonts w:ascii="Arial" w:hAnsi="Arial" w:cs="Arial"/>
          <w:sz w:val="24"/>
          <w:szCs w:val="24"/>
        </w:rPr>
        <w:t xml:space="preserve">Essa folha é opcional; caso o pesquisador a queira utilizar, deverá dispor o texto na parte inferior da página, respeitando a margem de 2 cm da borda direita e 8 cm da borda esquerda da página. </w:t>
      </w:r>
      <w:r w:rsidR="00F459B2" w:rsidRPr="00721F95">
        <w:rPr>
          <w:rFonts w:ascii="Arial" w:hAnsi="Arial" w:cs="Arial"/>
          <w:b/>
          <w:bCs/>
          <w:sz w:val="24"/>
          <w:szCs w:val="24"/>
        </w:rPr>
        <w:br w:type="page"/>
      </w:r>
    </w:p>
    <w:p w:rsidR="003A0459" w:rsidRPr="00721F95" w:rsidRDefault="00D236C0" w:rsidP="0005783C">
      <w:pPr>
        <w:jc w:val="center"/>
        <w:rPr>
          <w:rFonts w:ascii="Arial" w:hAnsi="Arial" w:cs="Arial"/>
          <w:b/>
          <w:sz w:val="24"/>
          <w:szCs w:val="24"/>
        </w:rPr>
      </w:pPr>
      <w:r w:rsidRPr="00721F95">
        <w:rPr>
          <w:rFonts w:ascii="Arial" w:hAnsi="Arial" w:cs="Arial"/>
          <w:b/>
          <w:sz w:val="24"/>
          <w:szCs w:val="24"/>
        </w:rPr>
        <w:lastRenderedPageBreak/>
        <w:t>AGRADECIMENTO</w:t>
      </w:r>
    </w:p>
    <w:p w:rsidR="0005783C" w:rsidRPr="00721F95" w:rsidRDefault="0005783C" w:rsidP="0005783C">
      <w:pPr>
        <w:jc w:val="center"/>
        <w:rPr>
          <w:rFonts w:ascii="Arial" w:hAnsi="Arial" w:cs="Arial"/>
          <w:sz w:val="24"/>
          <w:szCs w:val="24"/>
        </w:rPr>
      </w:pPr>
    </w:p>
    <w:p w:rsidR="0005783C" w:rsidRPr="00721F95" w:rsidRDefault="0005783C" w:rsidP="001375E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21F95">
        <w:rPr>
          <w:rFonts w:ascii="Arial" w:hAnsi="Arial" w:cs="Arial"/>
          <w:sz w:val="24"/>
          <w:szCs w:val="24"/>
        </w:rPr>
        <w:t>Elemento opcional, colocado após a dedicatória.</w:t>
      </w:r>
    </w:p>
    <w:p w:rsidR="00F459B2" w:rsidRPr="00721F95" w:rsidRDefault="00F459B2" w:rsidP="001375E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21F95">
        <w:rPr>
          <w:rFonts w:ascii="Arial" w:hAnsi="Arial" w:cs="Arial"/>
          <w:b/>
          <w:bCs/>
          <w:sz w:val="24"/>
          <w:szCs w:val="24"/>
        </w:rPr>
        <w:br w:type="page"/>
      </w:r>
    </w:p>
    <w:p w:rsidR="00CB7928" w:rsidRPr="00721F95" w:rsidRDefault="00CB7928" w:rsidP="001375E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21F95">
        <w:rPr>
          <w:rFonts w:ascii="Arial" w:hAnsi="Arial" w:cs="Arial"/>
          <w:b/>
          <w:sz w:val="24"/>
          <w:szCs w:val="24"/>
        </w:rPr>
        <w:lastRenderedPageBreak/>
        <w:t>EPÍGRAFE</w:t>
      </w:r>
    </w:p>
    <w:p w:rsidR="00CB7928" w:rsidRPr="00721F95" w:rsidRDefault="00CB7928" w:rsidP="001375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B7928" w:rsidRPr="00721F95" w:rsidRDefault="00CB7928" w:rsidP="001375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1F95">
        <w:rPr>
          <w:rFonts w:ascii="Arial" w:hAnsi="Arial" w:cs="Arial"/>
          <w:sz w:val="24"/>
          <w:szCs w:val="24"/>
        </w:rPr>
        <w:t xml:space="preserve">Elemento opcional, inserido após os agradecimentos; o autor apresenta uma citação, seguida de indicação de autoria, relacionada com a matéria tratada no corpo do trabalho. Podem constar epígrafes nas folhas de abertura das seções primárias. </w:t>
      </w:r>
      <w:r w:rsidRPr="00721F95">
        <w:rPr>
          <w:rFonts w:ascii="Arial" w:hAnsi="Arial" w:cs="Arial"/>
          <w:sz w:val="24"/>
          <w:szCs w:val="24"/>
        </w:rPr>
        <w:br w:type="page"/>
      </w:r>
    </w:p>
    <w:p w:rsidR="003C3F61" w:rsidRPr="00721F95" w:rsidRDefault="003C3F61" w:rsidP="003C3F61">
      <w:pPr>
        <w:jc w:val="center"/>
        <w:rPr>
          <w:rFonts w:ascii="Arial" w:hAnsi="Arial" w:cs="Arial"/>
          <w:b/>
          <w:sz w:val="24"/>
          <w:szCs w:val="24"/>
        </w:rPr>
      </w:pPr>
      <w:r w:rsidRPr="00721F95">
        <w:rPr>
          <w:rFonts w:ascii="Arial" w:hAnsi="Arial" w:cs="Arial"/>
          <w:b/>
          <w:sz w:val="24"/>
          <w:szCs w:val="24"/>
        </w:rPr>
        <w:lastRenderedPageBreak/>
        <w:t>RESUMO</w:t>
      </w:r>
    </w:p>
    <w:p w:rsidR="003C3F61" w:rsidRPr="00721F95" w:rsidRDefault="003C3F61" w:rsidP="009642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1F95">
        <w:rPr>
          <w:rFonts w:ascii="Arial" w:hAnsi="Arial" w:cs="Arial"/>
          <w:sz w:val="24"/>
          <w:szCs w:val="24"/>
        </w:rPr>
        <w:t xml:space="preserve">Elemento obrigatório, o resumo em língua vernácula deve apresentar, de forma breve, o tema e sua importância, os objetivos, o marco teórico principal, a metodologia e os resultados alcançados, ou seja: os pontos relevantes do texto, fornecendo uma visão rápida e clara do conteúdo e das conclusões do trabalho. O resumo deve ser elaborado de acordo com a NBR 6028, na forma de frases concisas e objetivas (e não enumeração de tópicos), utilizando a terceira pessoa do singular, os verbos na voz ativa e evitando o uso de expressões negativas. O resumo de um trabalho acadêmico deve constituir-se de 150 a 500 palavras, insere-se em uma folha exclusiva, seguido, logo abaixo, das palavras representativas do conteúdo do trabalho, isto é, palavras-chave e/ou descritores. O texto deve ser elaborado em espaço entrelinhas 1,5 e constar em somente </w:t>
      </w:r>
      <w:r w:rsidRPr="005248CC">
        <w:rPr>
          <w:rFonts w:ascii="Arial" w:hAnsi="Arial" w:cs="Arial"/>
          <w:sz w:val="24"/>
          <w:szCs w:val="24"/>
        </w:rPr>
        <w:t>um parágrafo</w:t>
      </w:r>
      <w:r w:rsidR="00262E24" w:rsidRPr="005248CC">
        <w:rPr>
          <w:rFonts w:ascii="Arial" w:hAnsi="Arial" w:cs="Arial"/>
          <w:sz w:val="24"/>
          <w:szCs w:val="24"/>
        </w:rPr>
        <w:t xml:space="preserve"> com alinhamento justificado</w:t>
      </w:r>
      <w:r w:rsidRPr="005248CC">
        <w:rPr>
          <w:rFonts w:ascii="Arial" w:hAnsi="Arial" w:cs="Arial"/>
          <w:sz w:val="24"/>
          <w:szCs w:val="24"/>
        </w:rPr>
        <w:t>.</w:t>
      </w:r>
    </w:p>
    <w:p w:rsidR="003C3F61" w:rsidRPr="00721F95" w:rsidRDefault="003C3F61" w:rsidP="009642BF">
      <w:pPr>
        <w:spacing w:line="360" w:lineRule="auto"/>
        <w:rPr>
          <w:rFonts w:ascii="Arial" w:hAnsi="Arial" w:cs="Arial"/>
          <w:sz w:val="24"/>
          <w:szCs w:val="24"/>
        </w:rPr>
      </w:pPr>
    </w:p>
    <w:p w:rsidR="00F459B2" w:rsidRPr="00721F95" w:rsidRDefault="003C3F61" w:rsidP="009642BF">
      <w:pPr>
        <w:spacing w:line="360" w:lineRule="auto"/>
        <w:rPr>
          <w:rFonts w:ascii="Arial" w:hAnsi="Arial" w:cs="Arial"/>
          <w:sz w:val="24"/>
          <w:szCs w:val="24"/>
        </w:rPr>
      </w:pPr>
      <w:r w:rsidRPr="00721F95">
        <w:rPr>
          <w:rFonts w:ascii="Arial" w:hAnsi="Arial" w:cs="Arial"/>
          <w:b/>
          <w:sz w:val="24"/>
          <w:szCs w:val="24"/>
        </w:rPr>
        <w:t xml:space="preserve">Palavras-chave: </w:t>
      </w:r>
      <w:r w:rsidRPr="00721F95">
        <w:rPr>
          <w:rFonts w:ascii="Arial" w:hAnsi="Arial" w:cs="Arial"/>
          <w:sz w:val="24"/>
          <w:szCs w:val="24"/>
        </w:rPr>
        <w:t>(3 a 5 palavras-chave)</w:t>
      </w:r>
    </w:p>
    <w:p w:rsidR="00F459B2" w:rsidRPr="00721F95" w:rsidRDefault="00F459B2">
      <w:pPr>
        <w:rPr>
          <w:rFonts w:ascii="Arial" w:hAnsi="Arial" w:cs="Arial"/>
          <w:sz w:val="24"/>
          <w:szCs w:val="24"/>
        </w:rPr>
      </w:pPr>
      <w:r w:rsidRPr="00721F95">
        <w:rPr>
          <w:rFonts w:ascii="Arial" w:hAnsi="Arial" w:cs="Arial"/>
          <w:sz w:val="24"/>
          <w:szCs w:val="24"/>
        </w:rPr>
        <w:br w:type="page"/>
      </w:r>
    </w:p>
    <w:p w:rsidR="00A554AC" w:rsidRPr="00721F95" w:rsidRDefault="00A554AC" w:rsidP="00A554AC">
      <w:pPr>
        <w:jc w:val="center"/>
        <w:rPr>
          <w:rFonts w:ascii="Arial" w:hAnsi="Arial" w:cs="Arial"/>
          <w:b/>
          <w:sz w:val="24"/>
          <w:szCs w:val="24"/>
        </w:rPr>
      </w:pPr>
      <w:r w:rsidRPr="00721F95">
        <w:rPr>
          <w:rFonts w:ascii="Arial" w:hAnsi="Arial" w:cs="Arial"/>
          <w:b/>
          <w:sz w:val="24"/>
          <w:szCs w:val="24"/>
        </w:rPr>
        <w:lastRenderedPageBreak/>
        <w:t>ABSTRACT</w:t>
      </w:r>
    </w:p>
    <w:p w:rsidR="00A554AC" w:rsidRPr="00721F95" w:rsidRDefault="00A554AC" w:rsidP="00A554AC">
      <w:pPr>
        <w:jc w:val="center"/>
        <w:rPr>
          <w:rFonts w:ascii="Arial" w:hAnsi="Arial" w:cs="Arial"/>
          <w:sz w:val="24"/>
          <w:szCs w:val="24"/>
        </w:rPr>
      </w:pPr>
    </w:p>
    <w:p w:rsidR="009642BF" w:rsidRPr="00721F95" w:rsidRDefault="009642BF" w:rsidP="00A554AC">
      <w:pPr>
        <w:jc w:val="both"/>
        <w:rPr>
          <w:rFonts w:ascii="Arial" w:hAnsi="Arial" w:cs="Arial"/>
          <w:b/>
          <w:sz w:val="24"/>
          <w:szCs w:val="24"/>
        </w:rPr>
      </w:pPr>
    </w:p>
    <w:p w:rsidR="009642BF" w:rsidRPr="00721F95" w:rsidRDefault="009642BF" w:rsidP="00A554AC">
      <w:pPr>
        <w:jc w:val="both"/>
        <w:rPr>
          <w:rFonts w:ascii="Arial" w:hAnsi="Arial" w:cs="Arial"/>
          <w:b/>
          <w:sz w:val="24"/>
          <w:szCs w:val="24"/>
        </w:rPr>
      </w:pPr>
    </w:p>
    <w:p w:rsidR="009642BF" w:rsidRPr="00721F95" w:rsidRDefault="009642BF" w:rsidP="00A554AC">
      <w:pPr>
        <w:jc w:val="both"/>
        <w:rPr>
          <w:rFonts w:ascii="Arial" w:hAnsi="Arial" w:cs="Arial"/>
          <w:b/>
          <w:sz w:val="24"/>
          <w:szCs w:val="24"/>
        </w:rPr>
      </w:pPr>
    </w:p>
    <w:p w:rsidR="009642BF" w:rsidRPr="00721F95" w:rsidRDefault="009642BF" w:rsidP="00A554AC">
      <w:pPr>
        <w:jc w:val="both"/>
        <w:rPr>
          <w:rFonts w:ascii="Arial" w:hAnsi="Arial" w:cs="Arial"/>
          <w:b/>
          <w:sz w:val="24"/>
          <w:szCs w:val="24"/>
        </w:rPr>
      </w:pPr>
    </w:p>
    <w:p w:rsidR="009642BF" w:rsidRPr="00721F95" w:rsidRDefault="009642BF" w:rsidP="00A554AC">
      <w:pPr>
        <w:jc w:val="both"/>
        <w:rPr>
          <w:rFonts w:ascii="Arial" w:hAnsi="Arial" w:cs="Arial"/>
          <w:b/>
          <w:sz w:val="24"/>
          <w:szCs w:val="24"/>
        </w:rPr>
      </w:pPr>
    </w:p>
    <w:p w:rsidR="009642BF" w:rsidRPr="00721F95" w:rsidRDefault="009642BF" w:rsidP="00A554AC">
      <w:pPr>
        <w:jc w:val="both"/>
        <w:rPr>
          <w:rFonts w:ascii="Arial" w:hAnsi="Arial" w:cs="Arial"/>
          <w:b/>
          <w:sz w:val="24"/>
          <w:szCs w:val="24"/>
        </w:rPr>
      </w:pPr>
    </w:p>
    <w:p w:rsidR="009642BF" w:rsidRPr="00721F95" w:rsidRDefault="009642BF" w:rsidP="00A554AC">
      <w:pPr>
        <w:jc w:val="both"/>
        <w:rPr>
          <w:rFonts w:ascii="Arial" w:hAnsi="Arial" w:cs="Arial"/>
          <w:b/>
          <w:sz w:val="24"/>
          <w:szCs w:val="24"/>
        </w:rPr>
      </w:pPr>
    </w:p>
    <w:p w:rsidR="00F459B2" w:rsidRPr="00721F95" w:rsidRDefault="00A554AC" w:rsidP="00A554AC">
      <w:pPr>
        <w:jc w:val="both"/>
        <w:rPr>
          <w:rFonts w:ascii="Arial" w:hAnsi="Arial" w:cs="Arial"/>
          <w:b/>
          <w:sz w:val="24"/>
          <w:szCs w:val="24"/>
        </w:rPr>
      </w:pPr>
      <w:r w:rsidRPr="00721F95">
        <w:rPr>
          <w:rFonts w:ascii="Arial" w:hAnsi="Arial" w:cs="Arial"/>
          <w:b/>
          <w:sz w:val="24"/>
          <w:szCs w:val="24"/>
        </w:rPr>
        <w:t xml:space="preserve">Key </w:t>
      </w:r>
      <w:proofErr w:type="spellStart"/>
      <w:r w:rsidRPr="00721F95">
        <w:rPr>
          <w:rFonts w:ascii="Arial" w:hAnsi="Arial" w:cs="Arial"/>
          <w:b/>
          <w:sz w:val="24"/>
          <w:szCs w:val="24"/>
        </w:rPr>
        <w:t>words</w:t>
      </w:r>
      <w:proofErr w:type="spellEnd"/>
    </w:p>
    <w:p w:rsidR="00F459B2" w:rsidRPr="00721F95" w:rsidRDefault="00F459B2">
      <w:pPr>
        <w:rPr>
          <w:rFonts w:ascii="Arial" w:hAnsi="Arial" w:cs="Arial"/>
          <w:sz w:val="24"/>
          <w:szCs w:val="24"/>
        </w:rPr>
      </w:pPr>
      <w:r w:rsidRPr="00721F95">
        <w:rPr>
          <w:rFonts w:ascii="Arial" w:hAnsi="Arial" w:cs="Arial"/>
          <w:sz w:val="24"/>
          <w:szCs w:val="24"/>
        </w:rPr>
        <w:br w:type="page"/>
      </w:r>
    </w:p>
    <w:p w:rsidR="00F459B2" w:rsidRPr="00721F95" w:rsidRDefault="00F459B2" w:rsidP="005B7FF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21F95">
        <w:rPr>
          <w:rFonts w:ascii="Arial" w:hAnsi="Arial" w:cs="Arial"/>
          <w:b/>
          <w:sz w:val="24"/>
          <w:szCs w:val="24"/>
        </w:rPr>
        <w:lastRenderedPageBreak/>
        <w:t>L</w:t>
      </w:r>
      <w:r w:rsidR="000C6BE0" w:rsidRPr="00721F95">
        <w:rPr>
          <w:rFonts w:ascii="Arial" w:hAnsi="Arial" w:cs="Arial"/>
          <w:b/>
          <w:sz w:val="24"/>
          <w:szCs w:val="24"/>
        </w:rPr>
        <w:t>ISTA DE ABREVIATURAS E SIGLAS</w:t>
      </w:r>
      <w:r w:rsidR="00721F95" w:rsidRPr="00721F95">
        <w:rPr>
          <w:rFonts w:ascii="Arial" w:hAnsi="Arial" w:cs="Arial"/>
          <w:sz w:val="24"/>
          <w:szCs w:val="24"/>
        </w:rPr>
        <w:t xml:space="preserve"> </w:t>
      </w:r>
    </w:p>
    <w:p w:rsidR="00211ADC" w:rsidRPr="00721F95" w:rsidRDefault="00211ADC" w:rsidP="005B7FF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53440" w:rsidRPr="00721F95" w:rsidRDefault="00721F95" w:rsidP="005B7F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1F95">
        <w:rPr>
          <w:rFonts w:ascii="Arial" w:hAnsi="Arial" w:cs="Arial"/>
          <w:sz w:val="24"/>
          <w:szCs w:val="24"/>
        </w:rPr>
        <w:t>Elemento obrigatório que deve ser elaborado com a r</w:t>
      </w:r>
      <w:r w:rsidR="00353440" w:rsidRPr="00721F95">
        <w:rPr>
          <w:rFonts w:ascii="Arial" w:hAnsi="Arial" w:cs="Arial"/>
          <w:sz w:val="24"/>
          <w:szCs w:val="24"/>
        </w:rPr>
        <w:t>elação alfabética das abreviaturas e das siglas utilizadas no texto, seguidas das palavras ou expressões correspondentes grafadas por extenso</w:t>
      </w:r>
      <w:r w:rsidRPr="00721F95">
        <w:rPr>
          <w:rFonts w:ascii="Arial" w:hAnsi="Arial" w:cs="Arial"/>
          <w:sz w:val="24"/>
          <w:szCs w:val="24"/>
        </w:rPr>
        <w:t>.</w:t>
      </w:r>
      <w:r w:rsidR="00353440" w:rsidRPr="00721F95">
        <w:rPr>
          <w:rFonts w:ascii="Arial" w:hAnsi="Arial" w:cs="Arial"/>
          <w:sz w:val="24"/>
          <w:szCs w:val="24"/>
        </w:rPr>
        <w:br w:type="page"/>
      </w:r>
    </w:p>
    <w:p w:rsidR="00F459B2" w:rsidRPr="00721F95" w:rsidRDefault="00F459B2" w:rsidP="00F459B2">
      <w:pPr>
        <w:pStyle w:val="Default"/>
        <w:spacing w:line="360" w:lineRule="auto"/>
        <w:jc w:val="center"/>
        <w:rPr>
          <w:b/>
        </w:rPr>
      </w:pPr>
      <w:r w:rsidRPr="00721F95">
        <w:rPr>
          <w:b/>
        </w:rPr>
        <w:lastRenderedPageBreak/>
        <w:t>SUMÁRIO</w:t>
      </w:r>
    </w:p>
    <w:p w:rsidR="00F459B2" w:rsidRPr="00721F95" w:rsidRDefault="00F459B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68"/>
        <w:gridCol w:w="644"/>
      </w:tblGrid>
      <w:tr w:rsidR="00F459B2" w:rsidRPr="00721F95" w:rsidTr="00267053">
        <w:tc>
          <w:tcPr>
            <w:tcW w:w="8568" w:type="dxa"/>
          </w:tcPr>
          <w:p w:rsidR="00F459B2" w:rsidRPr="00721F95" w:rsidRDefault="00211ADC" w:rsidP="00267053">
            <w:pPr>
              <w:pStyle w:val="Corpodetexto"/>
              <w:tabs>
                <w:tab w:val="left" w:pos="6480"/>
              </w:tabs>
              <w:spacing w:line="240" w:lineRule="auto"/>
              <w:rPr>
                <w:rFonts w:ascii="Arial" w:hAnsi="Arial" w:cs="Arial"/>
                <w:b/>
              </w:rPr>
            </w:pPr>
            <w:r w:rsidRPr="00721F95">
              <w:rPr>
                <w:rFonts w:ascii="Arial" w:hAnsi="Arial" w:cs="Arial"/>
                <w:b/>
              </w:rPr>
              <w:t>1 INTRODUÇÃO</w:t>
            </w:r>
            <w:r w:rsidR="0024494B" w:rsidRPr="00721F95">
              <w:rPr>
                <w:rFonts w:ascii="Arial" w:hAnsi="Arial" w:cs="Arial"/>
                <w:b/>
              </w:rPr>
              <w:t xml:space="preserve"> GERAL</w:t>
            </w:r>
            <w:r w:rsidR="00F459B2" w:rsidRPr="00721F95">
              <w:rPr>
                <w:rFonts w:ascii="Arial" w:hAnsi="Arial" w:cs="Arial"/>
                <w:b/>
              </w:rPr>
              <w:t xml:space="preserve"> </w:t>
            </w:r>
            <w:r w:rsidR="00F459B2" w:rsidRPr="00721F95">
              <w:rPr>
                <w:rFonts w:ascii="Arial" w:hAnsi="Arial" w:cs="Arial"/>
              </w:rPr>
              <w:t>..........................................................</w:t>
            </w:r>
            <w:r w:rsidR="0024494B" w:rsidRPr="00721F95">
              <w:rPr>
                <w:rFonts w:ascii="Arial" w:hAnsi="Arial" w:cs="Arial"/>
              </w:rPr>
              <w:t>..........................</w:t>
            </w:r>
          </w:p>
        </w:tc>
        <w:tc>
          <w:tcPr>
            <w:tcW w:w="644" w:type="dxa"/>
          </w:tcPr>
          <w:p w:rsidR="00F459B2" w:rsidRPr="00721F95" w:rsidRDefault="00F459B2" w:rsidP="00267053">
            <w:pPr>
              <w:pStyle w:val="Corpodetexto"/>
              <w:tabs>
                <w:tab w:val="left" w:pos="6480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F459B2" w:rsidRPr="00721F95" w:rsidTr="00267053">
        <w:tc>
          <w:tcPr>
            <w:tcW w:w="8568" w:type="dxa"/>
          </w:tcPr>
          <w:p w:rsidR="00F459B2" w:rsidRPr="00721F95" w:rsidRDefault="00F459B2" w:rsidP="00267053">
            <w:pPr>
              <w:pStyle w:val="Corpodetexto"/>
              <w:tabs>
                <w:tab w:val="left" w:pos="6480"/>
              </w:tabs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44" w:type="dxa"/>
          </w:tcPr>
          <w:p w:rsidR="00F459B2" w:rsidRPr="00721F95" w:rsidRDefault="00F459B2" w:rsidP="00267053">
            <w:pPr>
              <w:pStyle w:val="Corpodetexto"/>
              <w:tabs>
                <w:tab w:val="left" w:pos="6480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F459B2" w:rsidRPr="00721F95" w:rsidTr="00267053">
        <w:tc>
          <w:tcPr>
            <w:tcW w:w="8568" w:type="dxa"/>
          </w:tcPr>
          <w:p w:rsidR="00F459B2" w:rsidRPr="00721F95" w:rsidRDefault="00211ADC" w:rsidP="00267053">
            <w:pPr>
              <w:pStyle w:val="Corpodetexto"/>
              <w:tabs>
                <w:tab w:val="left" w:pos="6480"/>
              </w:tabs>
              <w:spacing w:line="240" w:lineRule="auto"/>
              <w:rPr>
                <w:rFonts w:ascii="Arial" w:hAnsi="Arial" w:cs="Arial"/>
                <w:b/>
              </w:rPr>
            </w:pPr>
            <w:r w:rsidRPr="00721F95">
              <w:rPr>
                <w:rFonts w:ascii="Arial" w:hAnsi="Arial" w:cs="Arial"/>
                <w:b/>
              </w:rPr>
              <w:t>2</w:t>
            </w:r>
            <w:r w:rsidR="00F459B2" w:rsidRPr="00721F95">
              <w:rPr>
                <w:rFonts w:ascii="Arial" w:hAnsi="Arial" w:cs="Arial"/>
                <w:b/>
              </w:rPr>
              <w:t xml:space="preserve"> OBJETIVOS </w:t>
            </w:r>
            <w:r w:rsidR="00F459B2" w:rsidRPr="00721F95">
              <w:rPr>
                <w:rFonts w:ascii="Arial" w:hAnsi="Arial" w:cs="Arial"/>
              </w:rPr>
              <w:t>.....................................................................................................</w:t>
            </w:r>
          </w:p>
        </w:tc>
        <w:tc>
          <w:tcPr>
            <w:tcW w:w="644" w:type="dxa"/>
          </w:tcPr>
          <w:p w:rsidR="00F459B2" w:rsidRPr="00721F95" w:rsidRDefault="00F459B2" w:rsidP="00267053">
            <w:pPr>
              <w:pStyle w:val="Corpodetexto"/>
              <w:tabs>
                <w:tab w:val="left" w:pos="6480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F459B2" w:rsidRPr="00721F95" w:rsidTr="00267053">
        <w:tc>
          <w:tcPr>
            <w:tcW w:w="8568" w:type="dxa"/>
          </w:tcPr>
          <w:p w:rsidR="00F459B2" w:rsidRPr="00721F95" w:rsidRDefault="00211ADC" w:rsidP="00267053">
            <w:pPr>
              <w:pStyle w:val="Corpodetexto"/>
              <w:tabs>
                <w:tab w:val="left" w:pos="6480"/>
              </w:tabs>
              <w:spacing w:line="240" w:lineRule="auto"/>
              <w:rPr>
                <w:rFonts w:ascii="Arial" w:hAnsi="Arial" w:cs="Arial"/>
              </w:rPr>
            </w:pPr>
            <w:r w:rsidRPr="00721F95">
              <w:rPr>
                <w:rFonts w:ascii="Arial" w:hAnsi="Arial" w:cs="Arial"/>
              </w:rPr>
              <w:t>2</w:t>
            </w:r>
            <w:r w:rsidR="00F459B2" w:rsidRPr="00721F95">
              <w:rPr>
                <w:rFonts w:ascii="Arial" w:hAnsi="Arial" w:cs="Arial"/>
              </w:rPr>
              <w:t>.1</w:t>
            </w:r>
            <w:r w:rsidR="00F459B2" w:rsidRPr="00721F95">
              <w:rPr>
                <w:rFonts w:ascii="Arial" w:hAnsi="Arial" w:cs="Arial"/>
                <w:b/>
              </w:rPr>
              <w:t xml:space="preserve"> </w:t>
            </w:r>
            <w:r w:rsidR="00F459B2" w:rsidRPr="00721F95">
              <w:rPr>
                <w:rFonts w:ascii="Arial" w:hAnsi="Arial" w:cs="Arial"/>
              </w:rPr>
              <w:t>OBJETIVO GERAL ........................................................................................</w:t>
            </w:r>
          </w:p>
        </w:tc>
        <w:tc>
          <w:tcPr>
            <w:tcW w:w="644" w:type="dxa"/>
          </w:tcPr>
          <w:p w:rsidR="00F459B2" w:rsidRPr="00721F95" w:rsidRDefault="00F459B2" w:rsidP="00267053">
            <w:pPr>
              <w:pStyle w:val="Corpodetexto"/>
              <w:tabs>
                <w:tab w:val="left" w:pos="6480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F459B2" w:rsidRPr="00721F95" w:rsidTr="00267053">
        <w:tc>
          <w:tcPr>
            <w:tcW w:w="8568" w:type="dxa"/>
          </w:tcPr>
          <w:p w:rsidR="00F459B2" w:rsidRPr="00721F95" w:rsidRDefault="00211ADC" w:rsidP="00267053">
            <w:pPr>
              <w:pStyle w:val="Corpodetexto"/>
              <w:tabs>
                <w:tab w:val="left" w:pos="6480"/>
              </w:tabs>
              <w:spacing w:line="240" w:lineRule="auto"/>
              <w:rPr>
                <w:rFonts w:ascii="Arial" w:hAnsi="Arial" w:cs="Arial"/>
              </w:rPr>
            </w:pPr>
            <w:r w:rsidRPr="00721F95">
              <w:rPr>
                <w:rFonts w:ascii="Arial" w:hAnsi="Arial" w:cs="Arial"/>
              </w:rPr>
              <w:t>2</w:t>
            </w:r>
            <w:r w:rsidR="00F459B2" w:rsidRPr="00721F95">
              <w:rPr>
                <w:rFonts w:ascii="Arial" w:hAnsi="Arial" w:cs="Arial"/>
              </w:rPr>
              <w:t>.2</w:t>
            </w:r>
            <w:r w:rsidR="00F459B2" w:rsidRPr="00721F95">
              <w:rPr>
                <w:rFonts w:ascii="Arial" w:hAnsi="Arial" w:cs="Arial"/>
                <w:b/>
              </w:rPr>
              <w:t xml:space="preserve"> </w:t>
            </w:r>
            <w:r w:rsidR="00F459B2" w:rsidRPr="00721F95">
              <w:rPr>
                <w:rFonts w:ascii="Arial" w:hAnsi="Arial" w:cs="Arial"/>
              </w:rPr>
              <w:t>OBJETIVOS ESPECÍFICOS .........................................................................</w:t>
            </w:r>
          </w:p>
        </w:tc>
        <w:tc>
          <w:tcPr>
            <w:tcW w:w="644" w:type="dxa"/>
          </w:tcPr>
          <w:p w:rsidR="00F459B2" w:rsidRPr="00721F95" w:rsidRDefault="00F459B2" w:rsidP="00267053">
            <w:pPr>
              <w:pStyle w:val="Corpodetexto"/>
              <w:tabs>
                <w:tab w:val="left" w:pos="6480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F459B2" w:rsidRPr="00721F95" w:rsidTr="00267053">
        <w:tc>
          <w:tcPr>
            <w:tcW w:w="8568" w:type="dxa"/>
          </w:tcPr>
          <w:p w:rsidR="00F459B2" w:rsidRPr="00721F95" w:rsidRDefault="00F459B2" w:rsidP="00267053">
            <w:pPr>
              <w:pStyle w:val="Corpodetexto"/>
              <w:tabs>
                <w:tab w:val="left" w:pos="6480"/>
              </w:tabs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44" w:type="dxa"/>
          </w:tcPr>
          <w:p w:rsidR="00F459B2" w:rsidRPr="00721F95" w:rsidRDefault="00F459B2" w:rsidP="00267053">
            <w:pPr>
              <w:pStyle w:val="Corpodetexto"/>
              <w:tabs>
                <w:tab w:val="left" w:pos="6480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F459B2" w:rsidRPr="00721F95" w:rsidTr="00267053">
        <w:tc>
          <w:tcPr>
            <w:tcW w:w="8568" w:type="dxa"/>
          </w:tcPr>
          <w:p w:rsidR="00F459B2" w:rsidRPr="00721F95" w:rsidRDefault="00E57220" w:rsidP="00E57220">
            <w:pPr>
              <w:pStyle w:val="Corpodetexto"/>
              <w:tabs>
                <w:tab w:val="left" w:pos="6480"/>
              </w:tabs>
              <w:spacing w:line="240" w:lineRule="auto"/>
              <w:rPr>
                <w:rFonts w:ascii="Arial" w:hAnsi="Arial" w:cs="Arial"/>
                <w:b/>
              </w:rPr>
            </w:pPr>
            <w:r w:rsidRPr="00721F95">
              <w:rPr>
                <w:rFonts w:ascii="Arial" w:hAnsi="Arial" w:cs="Arial"/>
                <w:b/>
              </w:rPr>
              <w:t>3 CAPÍTULOS</w:t>
            </w:r>
            <w:r w:rsidR="00F459B2" w:rsidRPr="00721F95">
              <w:rPr>
                <w:rFonts w:ascii="Arial" w:hAnsi="Arial" w:cs="Arial"/>
                <w:b/>
              </w:rPr>
              <w:t xml:space="preserve"> </w:t>
            </w:r>
            <w:r w:rsidR="00F459B2" w:rsidRPr="00721F95">
              <w:rPr>
                <w:rFonts w:ascii="Arial" w:hAnsi="Arial" w:cs="Arial"/>
              </w:rPr>
              <w:t>..........................................................................</w:t>
            </w:r>
            <w:r w:rsidR="00721F95" w:rsidRPr="00721F95">
              <w:rPr>
                <w:rFonts w:ascii="Arial" w:hAnsi="Arial" w:cs="Arial"/>
              </w:rPr>
              <w:t>..........................</w:t>
            </w:r>
            <w:r w:rsidRPr="00721F95">
              <w:rPr>
                <w:rFonts w:ascii="Arial" w:hAnsi="Arial" w:cs="Arial"/>
              </w:rPr>
              <w:t>.</w:t>
            </w:r>
          </w:p>
        </w:tc>
        <w:tc>
          <w:tcPr>
            <w:tcW w:w="644" w:type="dxa"/>
          </w:tcPr>
          <w:p w:rsidR="00F459B2" w:rsidRPr="00721F95" w:rsidRDefault="00F459B2" w:rsidP="00267053">
            <w:pPr>
              <w:pStyle w:val="Corpodetexto"/>
              <w:tabs>
                <w:tab w:val="left" w:pos="6480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E57220" w:rsidRPr="00721F95" w:rsidTr="00267053">
        <w:tc>
          <w:tcPr>
            <w:tcW w:w="8568" w:type="dxa"/>
          </w:tcPr>
          <w:p w:rsidR="00E57220" w:rsidRPr="00721F95" w:rsidRDefault="00E57220" w:rsidP="00267053">
            <w:pPr>
              <w:pStyle w:val="Corpodetexto"/>
              <w:tabs>
                <w:tab w:val="left" w:pos="6480"/>
              </w:tabs>
              <w:spacing w:line="240" w:lineRule="auto"/>
              <w:rPr>
                <w:rFonts w:ascii="Arial" w:hAnsi="Arial" w:cs="Arial"/>
              </w:rPr>
            </w:pPr>
            <w:r w:rsidRPr="00721F95">
              <w:rPr>
                <w:rFonts w:ascii="Arial" w:hAnsi="Arial" w:cs="Arial"/>
              </w:rPr>
              <w:t>3.1 CAPÍTULO1 ...................................................................................................</w:t>
            </w:r>
          </w:p>
        </w:tc>
        <w:tc>
          <w:tcPr>
            <w:tcW w:w="644" w:type="dxa"/>
          </w:tcPr>
          <w:p w:rsidR="00E57220" w:rsidRPr="00721F95" w:rsidRDefault="00E57220" w:rsidP="00267053">
            <w:pPr>
              <w:pStyle w:val="Corpodetexto"/>
              <w:tabs>
                <w:tab w:val="left" w:pos="6480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E57220" w:rsidRPr="00721F95" w:rsidTr="00267053">
        <w:tc>
          <w:tcPr>
            <w:tcW w:w="8568" w:type="dxa"/>
          </w:tcPr>
          <w:p w:rsidR="00E57220" w:rsidRPr="00721F95" w:rsidRDefault="00E57220" w:rsidP="00E57220">
            <w:pPr>
              <w:pStyle w:val="Corpodetexto"/>
              <w:tabs>
                <w:tab w:val="left" w:pos="6480"/>
              </w:tabs>
              <w:spacing w:line="240" w:lineRule="auto"/>
              <w:rPr>
                <w:rFonts w:ascii="Arial" w:hAnsi="Arial" w:cs="Arial"/>
              </w:rPr>
            </w:pPr>
            <w:r w:rsidRPr="00721F95">
              <w:rPr>
                <w:rFonts w:ascii="Arial" w:hAnsi="Arial" w:cs="Arial"/>
              </w:rPr>
              <w:t>3.2 CAPÍTULO 2 ..................................................................................................</w:t>
            </w:r>
          </w:p>
        </w:tc>
        <w:tc>
          <w:tcPr>
            <w:tcW w:w="644" w:type="dxa"/>
          </w:tcPr>
          <w:p w:rsidR="00E57220" w:rsidRPr="00721F95" w:rsidRDefault="00E57220" w:rsidP="00E57220">
            <w:pPr>
              <w:pStyle w:val="Corpodetexto"/>
              <w:tabs>
                <w:tab w:val="left" w:pos="6480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E57220" w:rsidRPr="00721F95" w:rsidTr="00267053">
        <w:tc>
          <w:tcPr>
            <w:tcW w:w="8568" w:type="dxa"/>
          </w:tcPr>
          <w:p w:rsidR="00E57220" w:rsidRPr="00721F95" w:rsidRDefault="00E57220" w:rsidP="00E57220">
            <w:pPr>
              <w:pStyle w:val="Corpodetexto"/>
              <w:tabs>
                <w:tab w:val="left" w:pos="6480"/>
              </w:tabs>
              <w:spacing w:line="240" w:lineRule="auto"/>
              <w:rPr>
                <w:rFonts w:ascii="Arial" w:hAnsi="Arial" w:cs="Arial"/>
                <w:b/>
              </w:rPr>
            </w:pPr>
            <w:r w:rsidRPr="00721F95">
              <w:rPr>
                <w:rFonts w:ascii="Arial" w:hAnsi="Arial" w:cs="Arial"/>
              </w:rPr>
              <w:t>3.3 CAPÍTULO 3..................................................................................................</w:t>
            </w:r>
          </w:p>
        </w:tc>
        <w:tc>
          <w:tcPr>
            <w:tcW w:w="644" w:type="dxa"/>
          </w:tcPr>
          <w:p w:rsidR="00E57220" w:rsidRPr="00721F95" w:rsidRDefault="00E57220" w:rsidP="00E57220">
            <w:pPr>
              <w:pStyle w:val="Corpodetexto"/>
              <w:tabs>
                <w:tab w:val="left" w:pos="6480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E57220" w:rsidRPr="00721F95" w:rsidTr="00267053">
        <w:tc>
          <w:tcPr>
            <w:tcW w:w="8568" w:type="dxa"/>
          </w:tcPr>
          <w:p w:rsidR="00E57220" w:rsidRPr="00721F95" w:rsidRDefault="00E57220" w:rsidP="00E57220">
            <w:pPr>
              <w:pStyle w:val="Corpodetexto"/>
              <w:tabs>
                <w:tab w:val="left" w:pos="6480"/>
              </w:tabs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44" w:type="dxa"/>
          </w:tcPr>
          <w:p w:rsidR="00E57220" w:rsidRPr="00721F95" w:rsidRDefault="00E57220" w:rsidP="00E57220">
            <w:pPr>
              <w:pStyle w:val="Corpodetexto"/>
              <w:tabs>
                <w:tab w:val="left" w:pos="6480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D7401D" w:rsidRPr="00721F95" w:rsidTr="00267053">
        <w:tc>
          <w:tcPr>
            <w:tcW w:w="8568" w:type="dxa"/>
          </w:tcPr>
          <w:p w:rsidR="00D7401D" w:rsidRPr="00721F95" w:rsidRDefault="00D7401D" w:rsidP="00E57220">
            <w:pPr>
              <w:pStyle w:val="Corpodetexto"/>
              <w:tabs>
                <w:tab w:val="left" w:pos="6480"/>
              </w:tabs>
              <w:spacing w:line="240" w:lineRule="auto"/>
              <w:rPr>
                <w:rFonts w:ascii="Arial" w:hAnsi="Arial" w:cs="Arial"/>
              </w:rPr>
            </w:pPr>
            <w:r w:rsidRPr="00721F95">
              <w:rPr>
                <w:rFonts w:ascii="Arial" w:hAnsi="Arial" w:cs="Arial"/>
                <w:b/>
              </w:rPr>
              <w:t>4 CONSIDERAÇÕES FINAIS</w:t>
            </w:r>
            <w:r w:rsidRPr="00721F95">
              <w:rPr>
                <w:rFonts w:ascii="Arial" w:hAnsi="Arial" w:cs="Arial"/>
              </w:rPr>
              <w:t>.............................................</w:t>
            </w:r>
            <w:r w:rsidR="00721F95" w:rsidRPr="00721F95">
              <w:rPr>
                <w:rFonts w:ascii="Arial" w:hAnsi="Arial" w:cs="Arial"/>
              </w:rPr>
              <w:t>..............................</w:t>
            </w:r>
            <w:r w:rsidRPr="00721F95">
              <w:rPr>
                <w:rFonts w:ascii="Arial" w:hAnsi="Arial" w:cs="Arial"/>
              </w:rPr>
              <w:t>..</w:t>
            </w:r>
          </w:p>
        </w:tc>
        <w:tc>
          <w:tcPr>
            <w:tcW w:w="644" w:type="dxa"/>
          </w:tcPr>
          <w:p w:rsidR="00D7401D" w:rsidRPr="00721F95" w:rsidRDefault="00D7401D" w:rsidP="00E57220">
            <w:pPr>
              <w:pStyle w:val="Corpodetexto"/>
              <w:tabs>
                <w:tab w:val="left" w:pos="6480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D7401D" w:rsidRPr="00721F95" w:rsidTr="00267053">
        <w:tc>
          <w:tcPr>
            <w:tcW w:w="8568" w:type="dxa"/>
          </w:tcPr>
          <w:p w:rsidR="00D7401D" w:rsidRPr="00721F95" w:rsidRDefault="00D7401D" w:rsidP="00E57220">
            <w:pPr>
              <w:pStyle w:val="Corpodetexto"/>
              <w:tabs>
                <w:tab w:val="left" w:pos="6480"/>
              </w:tabs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44" w:type="dxa"/>
          </w:tcPr>
          <w:p w:rsidR="00D7401D" w:rsidRPr="00721F95" w:rsidRDefault="00D7401D" w:rsidP="00E57220">
            <w:pPr>
              <w:pStyle w:val="Corpodetexto"/>
              <w:tabs>
                <w:tab w:val="left" w:pos="6480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F459B2" w:rsidRPr="00721F95" w:rsidTr="00267053">
        <w:tc>
          <w:tcPr>
            <w:tcW w:w="8568" w:type="dxa"/>
          </w:tcPr>
          <w:p w:rsidR="00F459B2" w:rsidRPr="00721F95" w:rsidRDefault="00F459B2" w:rsidP="00267053">
            <w:pPr>
              <w:pStyle w:val="Corpodetexto"/>
              <w:tabs>
                <w:tab w:val="left" w:pos="6480"/>
              </w:tabs>
              <w:spacing w:line="240" w:lineRule="auto"/>
              <w:rPr>
                <w:rFonts w:ascii="Arial" w:hAnsi="Arial" w:cs="Arial"/>
                <w:b/>
              </w:rPr>
            </w:pPr>
            <w:r w:rsidRPr="00721F95">
              <w:rPr>
                <w:rFonts w:ascii="Arial" w:hAnsi="Arial" w:cs="Arial"/>
                <w:b/>
              </w:rPr>
              <w:t xml:space="preserve">REFERÊNCIAS </w:t>
            </w:r>
            <w:r w:rsidRPr="00721F95">
              <w:rPr>
                <w:rFonts w:ascii="Arial" w:hAnsi="Arial" w:cs="Arial"/>
              </w:rPr>
              <w:t>...................................................................................................</w:t>
            </w:r>
          </w:p>
        </w:tc>
        <w:tc>
          <w:tcPr>
            <w:tcW w:w="644" w:type="dxa"/>
          </w:tcPr>
          <w:p w:rsidR="00F459B2" w:rsidRPr="00721F95" w:rsidRDefault="00F459B2" w:rsidP="00267053">
            <w:pPr>
              <w:pStyle w:val="Corpodetexto"/>
              <w:tabs>
                <w:tab w:val="left" w:pos="6480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F459B2" w:rsidRPr="00721F95" w:rsidTr="00267053">
        <w:tc>
          <w:tcPr>
            <w:tcW w:w="8568" w:type="dxa"/>
          </w:tcPr>
          <w:p w:rsidR="00F459B2" w:rsidRPr="00721F95" w:rsidRDefault="00F459B2" w:rsidP="00267053">
            <w:pPr>
              <w:pStyle w:val="Corpodetexto"/>
              <w:tabs>
                <w:tab w:val="left" w:pos="6480"/>
              </w:tabs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44" w:type="dxa"/>
          </w:tcPr>
          <w:p w:rsidR="00F459B2" w:rsidRPr="00721F95" w:rsidRDefault="00F459B2" w:rsidP="00267053">
            <w:pPr>
              <w:pStyle w:val="Corpodetexto"/>
              <w:tabs>
                <w:tab w:val="left" w:pos="6480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F459B2" w:rsidRPr="00721F95" w:rsidTr="00267053">
        <w:tc>
          <w:tcPr>
            <w:tcW w:w="8568" w:type="dxa"/>
          </w:tcPr>
          <w:p w:rsidR="00F459B2" w:rsidRPr="00721F95" w:rsidRDefault="00F459B2" w:rsidP="00267053">
            <w:pPr>
              <w:pStyle w:val="Corpodetexto"/>
              <w:tabs>
                <w:tab w:val="left" w:pos="6480"/>
              </w:tabs>
              <w:spacing w:line="240" w:lineRule="auto"/>
              <w:rPr>
                <w:rFonts w:ascii="Arial" w:hAnsi="Arial" w:cs="Arial"/>
                <w:b/>
              </w:rPr>
            </w:pPr>
            <w:r w:rsidRPr="00721F95">
              <w:rPr>
                <w:rFonts w:ascii="Arial" w:hAnsi="Arial" w:cs="Arial"/>
                <w:b/>
              </w:rPr>
              <w:t xml:space="preserve">APENDICES </w:t>
            </w:r>
            <w:r w:rsidRPr="00721F95">
              <w:rPr>
                <w:rFonts w:ascii="Arial" w:hAnsi="Arial" w:cs="Arial"/>
              </w:rPr>
              <w:t>........................................................................................................</w:t>
            </w:r>
          </w:p>
        </w:tc>
        <w:tc>
          <w:tcPr>
            <w:tcW w:w="644" w:type="dxa"/>
          </w:tcPr>
          <w:p w:rsidR="00F459B2" w:rsidRPr="00721F95" w:rsidRDefault="00F459B2" w:rsidP="00267053">
            <w:pPr>
              <w:pStyle w:val="Corpodetexto"/>
              <w:tabs>
                <w:tab w:val="left" w:pos="6480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F459B2" w:rsidRPr="00721F95" w:rsidTr="00267053">
        <w:tc>
          <w:tcPr>
            <w:tcW w:w="8568" w:type="dxa"/>
          </w:tcPr>
          <w:p w:rsidR="00F459B2" w:rsidRPr="00721F95" w:rsidRDefault="00F459B2" w:rsidP="00267053">
            <w:pPr>
              <w:pStyle w:val="Corpodetexto"/>
              <w:tabs>
                <w:tab w:val="left" w:pos="6480"/>
              </w:tabs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44" w:type="dxa"/>
          </w:tcPr>
          <w:p w:rsidR="00F459B2" w:rsidRPr="00721F95" w:rsidRDefault="00F459B2" w:rsidP="00267053">
            <w:pPr>
              <w:pStyle w:val="Corpodetexto"/>
              <w:tabs>
                <w:tab w:val="left" w:pos="6480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F459B2" w:rsidRPr="00721F95" w:rsidTr="00267053">
        <w:tc>
          <w:tcPr>
            <w:tcW w:w="8568" w:type="dxa"/>
          </w:tcPr>
          <w:p w:rsidR="00F459B2" w:rsidRPr="00721F95" w:rsidRDefault="0008217E" w:rsidP="00267053">
            <w:pPr>
              <w:pStyle w:val="Corpodetexto"/>
              <w:tabs>
                <w:tab w:val="left" w:pos="6480"/>
              </w:tabs>
              <w:spacing w:line="240" w:lineRule="auto"/>
              <w:rPr>
                <w:rFonts w:ascii="Arial" w:hAnsi="Arial" w:cs="Arial"/>
              </w:rPr>
            </w:pPr>
            <w:r w:rsidRPr="00721F95">
              <w:rPr>
                <w:rFonts w:ascii="Arial" w:hAnsi="Arial" w:cs="Arial"/>
                <w:b/>
              </w:rPr>
              <w:t>ANEXOS</w:t>
            </w:r>
            <w:r w:rsidRPr="00721F95">
              <w:rPr>
                <w:rFonts w:ascii="Arial" w:hAnsi="Arial" w:cs="Arial"/>
              </w:rPr>
              <w:t>...............................................................................................................</w:t>
            </w:r>
          </w:p>
        </w:tc>
        <w:tc>
          <w:tcPr>
            <w:tcW w:w="644" w:type="dxa"/>
          </w:tcPr>
          <w:p w:rsidR="00F459B2" w:rsidRPr="00721F95" w:rsidRDefault="00F459B2" w:rsidP="00267053">
            <w:pPr>
              <w:pStyle w:val="Corpodetexto"/>
              <w:tabs>
                <w:tab w:val="left" w:pos="6480"/>
              </w:tabs>
              <w:spacing w:line="240" w:lineRule="auto"/>
              <w:rPr>
                <w:rFonts w:ascii="Arial" w:hAnsi="Arial" w:cs="Arial"/>
              </w:rPr>
            </w:pPr>
          </w:p>
        </w:tc>
      </w:tr>
    </w:tbl>
    <w:p w:rsidR="0040378F" w:rsidRPr="00721F95" w:rsidRDefault="0040378F" w:rsidP="0040378F">
      <w:pPr>
        <w:rPr>
          <w:rFonts w:ascii="Arial" w:hAnsi="Arial" w:cs="Arial"/>
          <w:b/>
          <w:bCs/>
          <w:sz w:val="24"/>
          <w:szCs w:val="24"/>
        </w:rPr>
      </w:pPr>
      <w:r w:rsidRPr="00721F95">
        <w:rPr>
          <w:rFonts w:ascii="Arial" w:hAnsi="Arial" w:cs="Arial"/>
          <w:b/>
          <w:bCs/>
          <w:sz w:val="24"/>
          <w:szCs w:val="24"/>
        </w:rPr>
        <w:br w:type="page"/>
      </w:r>
    </w:p>
    <w:p w:rsidR="00D324E7" w:rsidRDefault="004C1AD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1</w:t>
      </w:r>
      <w:r w:rsidR="00D324E7">
        <w:rPr>
          <w:rFonts w:ascii="Arial" w:hAnsi="Arial" w:cs="Arial"/>
          <w:b/>
          <w:bCs/>
          <w:sz w:val="24"/>
          <w:szCs w:val="24"/>
        </w:rPr>
        <w:t xml:space="preserve"> APRESENTAÇÃO GERAL</w:t>
      </w:r>
    </w:p>
    <w:p w:rsidR="00D324E7" w:rsidRPr="005248CC" w:rsidRDefault="00D324E7" w:rsidP="00262E24">
      <w:pPr>
        <w:pStyle w:val="Default"/>
        <w:spacing w:line="360" w:lineRule="auto"/>
        <w:jc w:val="both"/>
        <w:rPr>
          <w:bCs/>
          <w:color w:val="auto"/>
        </w:rPr>
      </w:pPr>
      <w:r w:rsidRPr="005248CC">
        <w:rPr>
          <w:bCs/>
          <w:color w:val="auto"/>
        </w:rPr>
        <w:t>A apresentação geral deve descrever como será a</w:t>
      </w:r>
      <w:r w:rsidR="004C1AD7" w:rsidRPr="005248CC">
        <w:rPr>
          <w:bCs/>
          <w:color w:val="auto"/>
        </w:rPr>
        <w:t xml:space="preserve"> apresentação geral d</w:t>
      </w:r>
      <w:r w:rsidRPr="005248CC">
        <w:rPr>
          <w:bCs/>
          <w:color w:val="auto"/>
        </w:rPr>
        <w:t>a dissertaç</w:t>
      </w:r>
      <w:r w:rsidR="004C1AD7" w:rsidRPr="005248CC">
        <w:rPr>
          <w:bCs/>
          <w:color w:val="auto"/>
        </w:rPr>
        <w:t xml:space="preserve">ão. Ainda, deve apresentar uma lista </w:t>
      </w:r>
      <w:r w:rsidR="00692E03" w:rsidRPr="005248CC">
        <w:rPr>
          <w:bCs/>
          <w:color w:val="auto"/>
        </w:rPr>
        <w:t xml:space="preserve">com título, autores e nome da publicação </w:t>
      </w:r>
      <w:r w:rsidR="004C1AD7" w:rsidRPr="005248CC">
        <w:rPr>
          <w:bCs/>
          <w:color w:val="auto"/>
        </w:rPr>
        <w:t xml:space="preserve">de todas as </w:t>
      </w:r>
      <w:r w:rsidR="00692E03" w:rsidRPr="005248CC">
        <w:rPr>
          <w:bCs/>
          <w:color w:val="auto"/>
        </w:rPr>
        <w:t>produções científicas</w:t>
      </w:r>
      <w:r w:rsidR="00512057" w:rsidRPr="005248CC">
        <w:rPr>
          <w:bCs/>
          <w:color w:val="auto"/>
        </w:rPr>
        <w:t xml:space="preserve"> (resumo</w:t>
      </w:r>
      <w:r w:rsidR="005248CC" w:rsidRPr="005248CC">
        <w:rPr>
          <w:bCs/>
          <w:color w:val="auto"/>
        </w:rPr>
        <w:t>s, resumos expandidos e artigos</w:t>
      </w:r>
      <w:r w:rsidR="00512057" w:rsidRPr="005248CC">
        <w:rPr>
          <w:bCs/>
          <w:color w:val="auto"/>
        </w:rPr>
        <w:t>)</w:t>
      </w:r>
      <w:r w:rsidR="004C1AD7" w:rsidRPr="005248CC">
        <w:rPr>
          <w:bCs/>
          <w:color w:val="auto"/>
        </w:rPr>
        <w:t xml:space="preserve"> feitas pelo aluno no desenvolvimento da dissertação.</w:t>
      </w:r>
      <w:r w:rsidR="004C1AD7" w:rsidRPr="005248CC">
        <w:rPr>
          <w:color w:val="auto"/>
        </w:rPr>
        <w:t xml:space="preserve"> </w:t>
      </w:r>
    </w:p>
    <w:p w:rsidR="004C1AD7" w:rsidRPr="005248CC" w:rsidRDefault="004C1AD7">
      <w:pPr>
        <w:rPr>
          <w:rFonts w:ascii="Arial" w:hAnsi="Arial" w:cs="Arial"/>
          <w:bCs/>
          <w:sz w:val="24"/>
          <w:szCs w:val="24"/>
        </w:rPr>
      </w:pPr>
      <w:r w:rsidRPr="005248CC">
        <w:rPr>
          <w:rFonts w:ascii="Arial" w:hAnsi="Arial" w:cs="Arial"/>
          <w:bCs/>
          <w:sz w:val="24"/>
          <w:szCs w:val="24"/>
        </w:rPr>
        <w:br w:type="page"/>
      </w:r>
    </w:p>
    <w:p w:rsidR="00F23950" w:rsidRPr="00721F95" w:rsidRDefault="00D324E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2 I</w:t>
      </w:r>
      <w:r w:rsidR="0040378F" w:rsidRPr="00721F95">
        <w:rPr>
          <w:rFonts w:ascii="Arial" w:hAnsi="Arial" w:cs="Arial"/>
          <w:b/>
          <w:bCs/>
          <w:sz w:val="24"/>
          <w:szCs w:val="24"/>
        </w:rPr>
        <w:t>NTRODUÇÃO GERAL</w:t>
      </w:r>
    </w:p>
    <w:p w:rsidR="00262E24" w:rsidRPr="00262E24" w:rsidRDefault="00721F95" w:rsidP="00262E24">
      <w:pPr>
        <w:pStyle w:val="Default"/>
        <w:spacing w:line="360" w:lineRule="auto"/>
        <w:jc w:val="both"/>
        <w:rPr>
          <w:color w:val="FF0000"/>
        </w:rPr>
      </w:pPr>
      <w:r w:rsidRPr="00721F95">
        <w:t xml:space="preserve">A introdução deve contemplar uma introdução geral do problema, com uma breve revisão bibliográfica, justificando a importância do tema estudado e relatando as principais contribuições e achados sobre o assunto. </w:t>
      </w:r>
    </w:p>
    <w:p w:rsidR="00721F95" w:rsidRPr="00721F95" w:rsidRDefault="00721F95" w:rsidP="00721F95">
      <w:pPr>
        <w:pStyle w:val="Default"/>
        <w:spacing w:line="360" w:lineRule="auto"/>
        <w:jc w:val="both"/>
      </w:pPr>
    </w:p>
    <w:p w:rsidR="00F23950" w:rsidRPr="00721F95" w:rsidRDefault="00F23950">
      <w:pPr>
        <w:rPr>
          <w:rFonts w:ascii="Arial" w:hAnsi="Arial" w:cs="Arial"/>
          <w:b/>
          <w:bCs/>
          <w:sz w:val="24"/>
          <w:szCs w:val="24"/>
        </w:rPr>
      </w:pPr>
      <w:r w:rsidRPr="00721F95">
        <w:rPr>
          <w:rFonts w:ascii="Arial" w:hAnsi="Arial" w:cs="Arial"/>
          <w:b/>
          <w:bCs/>
          <w:sz w:val="24"/>
          <w:szCs w:val="24"/>
        </w:rPr>
        <w:br w:type="page"/>
      </w:r>
    </w:p>
    <w:p w:rsidR="00F23950" w:rsidRDefault="004C1AD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3</w:t>
      </w:r>
      <w:r w:rsidR="00F23950" w:rsidRPr="00721F95">
        <w:rPr>
          <w:rFonts w:ascii="Arial" w:hAnsi="Arial" w:cs="Arial"/>
          <w:b/>
          <w:bCs/>
          <w:sz w:val="24"/>
          <w:szCs w:val="24"/>
        </w:rPr>
        <w:t xml:space="preserve"> OBJETIVOS</w:t>
      </w:r>
    </w:p>
    <w:p w:rsidR="00F23950" w:rsidRPr="00721F95" w:rsidRDefault="00F23950">
      <w:pPr>
        <w:rPr>
          <w:rFonts w:ascii="Arial" w:hAnsi="Arial" w:cs="Arial"/>
          <w:b/>
          <w:bCs/>
          <w:sz w:val="24"/>
          <w:szCs w:val="24"/>
        </w:rPr>
      </w:pPr>
    </w:p>
    <w:p w:rsidR="00F23950" w:rsidRPr="00721F95" w:rsidRDefault="004C1AD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F23950" w:rsidRPr="00721F95">
        <w:rPr>
          <w:rFonts w:ascii="Arial" w:hAnsi="Arial" w:cs="Arial"/>
          <w:bCs/>
          <w:sz w:val="24"/>
          <w:szCs w:val="24"/>
        </w:rPr>
        <w:t>.1 OBJETIVO GERAL</w:t>
      </w:r>
    </w:p>
    <w:p w:rsidR="00F23950" w:rsidRPr="00721F95" w:rsidRDefault="00F23950">
      <w:pPr>
        <w:rPr>
          <w:rFonts w:ascii="Arial" w:hAnsi="Arial" w:cs="Arial"/>
          <w:bCs/>
          <w:sz w:val="24"/>
          <w:szCs w:val="24"/>
        </w:rPr>
      </w:pPr>
    </w:p>
    <w:p w:rsidR="00F23950" w:rsidRPr="00721F95" w:rsidRDefault="004C1AD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F23950" w:rsidRPr="00721F95">
        <w:rPr>
          <w:rFonts w:ascii="Arial" w:hAnsi="Arial" w:cs="Arial"/>
          <w:bCs/>
          <w:sz w:val="24"/>
          <w:szCs w:val="24"/>
        </w:rPr>
        <w:t>.2 OBJETIVOS ESPECÍFICOS</w:t>
      </w:r>
    </w:p>
    <w:p w:rsidR="00F23950" w:rsidRPr="00721F95" w:rsidRDefault="00F23950">
      <w:pPr>
        <w:rPr>
          <w:rFonts w:ascii="Arial" w:hAnsi="Arial" w:cs="Arial"/>
          <w:bCs/>
          <w:sz w:val="24"/>
          <w:szCs w:val="24"/>
        </w:rPr>
      </w:pPr>
    </w:p>
    <w:p w:rsidR="00F23950" w:rsidRPr="00721F95" w:rsidRDefault="00F23950">
      <w:pPr>
        <w:rPr>
          <w:rFonts w:ascii="Arial" w:hAnsi="Arial" w:cs="Arial"/>
          <w:bCs/>
          <w:sz w:val="24"/>
          <w:szCs w:val="24"/>
        </w:rPr>
      </w:pPr>
      <w:r w:rsidRPr="00721F95">
        <w:rPr>
          <w:rFonts w:ascii="Arial" w:hAnsi="Arial" w:cs="Arial"/>
          <w:bCs/>
          <w:sz w:val="24"/>
          <w:szCs w:val="24"/>
        </w:rPr>
        <w:br w:type="page"/>
      </w:r>
    </w:p>
    <w:p w:rsidR="00D7401D" w:rsidRPr="005248CC" w:rsidRDefault="004C1AD7">
      <w:pPr>
        <w:rPr>
          <w:rFonts w:ascii="Arial" w:hAnsi="Arial" w:cs="Arial"/>
          <w:bCs/>
          <w:sz w:val="24"/>
          <w:szCs w:val="24"/>
        </w:rPr>
      </w:pPr>
      <w:r w:rsidRPr="005248CC">
        <w:rPr>
          <w:rFonts w:ascii="Arial" w:hAnsi="Arial" w:cs="Arial"/>
          <w:bCs/>
          <w:sz w:val="24"/>
          <w:szCs w:val="24"/>
        </w:rPr>
        <w:lastRenderedPageBreak/>
        <w:t>4</w:t>
      </w:r>
      <w:r w:rsidR="00F23950" w:rsidRPr="005248CC">
        <w:rPr>
          <w:rFonts w:ascii="Arial" w:hAnsi="Arial" w:cs="Arial"/>
          <w:bCs/>
          <w:sz w:val="24"/>
          <w:szCs w:val="24"/>
        </w:rPr>
        <w:t xml:space="preserve"> CAPÍTULOS</w:t>
      </w:r>
    </w:p>
    <w:p w:rsidR="00721F95" w:rsidRPr="005248CC" w:rsidRDefault="00721F95" w:rsidP="00721F95">
      <w:pPr>
        <w:pStyle w:val="Default"/>
        <w:spacing w:line="360" w:lineRule="auto"/>
        <w:jc w:val="both"/>
        <w:rPr>
          <w:color w:val="auto"/>
        </w:rPr>
      </w:pPr>
      <w:r w:rsidRPr="005248CC">
        <w:rPr>
          <w:color w:val="auto"/>
        </w:rPr>
        <w:t>- Capítulo 1 (ou artigo 1): o artigo deve estar completo, de acordo com as normas da revista a ser escolhida</w:t>
      </w:r>
      <w:r w:rsidR="003E18EE" w:rsidRPr="005248CC">
        <w:rPr>
          <w:color w:val="auto"/>
        </w:rPr>
        <w:t xml:space="preserve"> (com exceção de figura e tabelas, as quais devem estar inseridas no</w:t>
      </w:r>
      <w:r w:rsidR="00262E24" w:rsidRPr="005248CC">
        <w:rPr>
          <w:color w:val="auto"/>
        </w:rPr>
        <w:t xml:space="preserve"> texto</w:t>
      </w:r>
      <w:r w:rsidR="00FD3CD9" w:rsidRPr="005248CC">
        <w:rPr>
          <w:color w:val="auto"/>
        </w:rPr>
        <w:t xml:space="preserve"> e não no final do artigo</w:t>
      </w:r>
      <w:r w:rsidR="00262E24" w:rsidRPr="005248CC">
        <w:rPr>
          <w:color w:val="auto"/>
        </w:rPr>
        <w:t>)</w:t>
      </w:r>
      <w:r w:rsidRPr="005248CC">
        <w:rPr>
          <w:color w:val="auto"/>
        </w:rPr>
        <w:t xml:space="preserve">. Como nota de rodapé, citar a revista à qual se pretende enviar o artigo para publicação. A formatação do artigo deve </w:t>
      </w:r>
      <w:r w:rsidR="00FD3CD9" w:rsidRPr="005248CC">
        <w:rPr>
          <w:color w:val="auto"/>
        </w:rPr>
        <w:t>estar de acordo com as normas da revi</w:t>
      </w:r>
      <w:r w:rsidR="005248CC" w:rsidRPr="005248CC">
        <w:rPr>
          <w:color w:val="auto"/>
        </w:rPr>
        <w:t>sta a ser escolhida</w:t>
      </w:r>
      <w:r w:rsidR="00FD3CD9" w:rsidRPr="005248CC">
        <w:rPr>
          <w:color w:val="auto"/>
        </w:rPr>
        <w:t>.</w:t>
      </w:r>
      <w:r w:rsidRPr="005248CC">
        <w:rPr>
          <w:color w:val="auto"/>
        </w:rPr>
        <w:t xml:space="preserve"> O capítulo 1 é obrigatório. </w:t>
      </w:r>
    </w:p>
    <w:p w:rsidR="00721F95" w:rsidRDefault="004C1AD7" w:rsidP="00721F95">
      <w:pPr>
        <w:pStyle w:val="Default"/>
        <w:spacing w:line="360" w:lineRule="auto"/>
        <w:jc w:val="both"/>
      </w:pPr>
      <w:r>
        <w:t>- Capítulo 2 (ou artigo 2) e subsequentes:</w:t>
      </w:r>
      <w:r w:rsidR="00721F95" w:rsidRPr="00721F95">
        <w:t xml:space="preserve"> a redação do capítulo 2 deve seguir as orientações referentes ao capítulo 1. </w:t>
      </w:r>
    </w:p>
    <w:p w:rsidR="00FD3CD9" w:rsidRPr="00262E24" w:rsidRDefault="004C1AD7" w:rsidP="00FD3CD9">
      <w:pPr>
        <w:pStyle w:val="Default"/>
        <w:spacing w:line="360" w:lineRule="auto"/>
        <w:jc w:val="both"/>
        <w:rPr>
          <w:color w:val="FF0000"/>
        </w:rPr>
      </w:pPr>
      <w:r>
        <w:t xml:space="preserve">- Resultados adicionais: capítulo opcional </w:t>
      </w:r>
      <w:r w:rsidR="00984F45">
        <w:t>a ser</w:t>
      </w:r>
      <w:r>
        <w:t xml:space="preserve"> utilizado para a </w:t>
      </w:r>
      <w:r w:rsidR="00984F45">
        <w:t xml:space="preserve">descrição de resultados obtidos no desenvolvimento da dissertação e que não foram descritos nos artigos. Deve seguir as </w:t>
      </w:r>
      <w:r w:rsidR="00984F45" w:rsidRPr="00692E03">
        <w:t>normas gerais de formatação</w:t>
      </w:r>
      <w:r w:rsidR="00984F45">
        <w:t xml:space="preserve"> e não precisa ser na forma de artigo.</w:t>
      </w:r>
      <w:r w:rsidR="00FD3CD9" w:rsidRPr="00FD3CD9">
        <w:rPr>
          <w:color w:val="FF0000"/>
        </w:rPr>
        <w:t xml:space="preserve"> </w:t>
      </w:r>
    </w:p>
    <w:p w:rsidR="004C1AD7" w:rsidRPr="00721F95" w:rsidRDefault="004C1AD7" w:rsidP="00721F95">
      <w:pPr>
        <w:pStyle w:val="Default"/>
        <w:spacing w:line="360" w:lineRule="auto"/>
        <w:jc w:val="both"/>
      </w:pPr>
    </w:p>
    <w:p w:rsidR="00721F95" w:rsidRPr="00721F95" w:rsidRDefault="00721F95" w:rsidP="00721F95">
      <w:pPr>
        <w:pStyle w:val="Default"/>
        <w:spacing w:line="360" w:lineRule="auto"/>
        <w:jc w:val="both"/>
      </w:pPr>
      <w:r w:rsidRPr="00721F95">
        <w:t xml:space="preserve">Os capítulos 2 e </w:t>
      </w:r>
      <w:r w:rsidR="004C1AD7">
        <w:t>subsequentes</w:t>
      </w:r>
      <w:r w:rsidRPr="00721F95">
        <w:t xml:space="preserve"> são opcionais para dissertações. </w:t>
      </w:r>
    </w:p>
    <w:p w:rsidR="00D7401D" w:rsidRPr="00721F95" w:rsidRDefault="00D7401D">
      <w:pPr>
        <w:rPr>
          <w:rFonts w:ascii="Arial" w:hAnsi="Arial" w:cs="Arial"/>
          <w:b/>
          <w:bCs/>
          <w:sz w:val="24"/>
          <w:szCs w:val="24"/>
        </w:rPr>
      </w:pPr>
      <w:r w:rsidRPr="00721F95">
        <w:rPr>
          <w:rFonts w:ascii="Arial" w:hAnsi="Arial" w:cs="Arial"/>
          <w:b/>
          <w:bCs/>
          <w:sz w:val="24"/>
          <w:szCs w:val="24"/>
        </w:rPr>
        <w:br w:type="page"/>
      </w:r>
    </w:p>
    <w:p w:rsidR="00F23950" w:rsidRPr="00721F95" w:rsidRDefault="00984F4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5 </w:t>
      </w:r>
      <w:r w:rsidR="00527407" w:rsidRPr="00721F95">
        <w:rPr>
          <w:rFonts w:ascii="Arial" w:hAnsi="Arial" w:cs="Arial"/>
          <w:b/>
          <w:bCs/>
          <w:sz w:val="24"/>
          <w:szCs w:val="24"/>
        </w:rPr>
        <w:t>CONSIDERAÇÕES FINAIS</w:t>
      </w:r>
    </w:p>
    <w:p w:rsidR="00BA17F8" w:rsidRPr="005248CC" w:rsidRDefault="00BA17F8">
      <w:pPr>
        <w:rPr>
          <w:rFonts w:ascii="Arial" w:hAnsi="Arial" w:cs="Arial"/>
          <w:bCs/>
          <w:sz w:val="24"/>
          <w:szCs w:val="24"/>
        </w:rPr>
      </w:pPr>
    </w:p>
    <w:p w:rsidR="00692E03" w:rsidRPr="005248CC" w:rsidRDefault="000A1B8B" w:rsidP="00692E03">
      <w:pPr>
        <w:pStyle w:val="Default"/>
        <w:spacing w:line="360" w:lineRule="auto"/>
        <w:jc w:val="both"/>
        <w:rPr>
          <w:color w:val="auto"/>
        </w:rPr>
      </w:pPr>
      <w:r w:rsidRPr="005248CC">
        <w:rPr>
          <w:color w:val="auto"/>
        </w:rPr>
        <w:t>As considerações finais devem a</w:t>
      </w:r>
      <w:r w:rsidR="00BA17F8" w:rsidRPr="005248CC">
        <w:rPr>
          <w:color w:val="auto"/>
        </w:rPr>
        <w:t>brange</w:t>
      </w:r>
      <w:r w:rsidRPr="005248CC">
        <w:rPr>
          <w:color w:val="auto"/>
        </w:rPr>
        <w:t>r</w:t>
      </w:r>
      <w:r w:rsidR="00BA17F8" w:rsidRPr="005248CC">
        <w:rPr>
          <w:color w:val="auto"/>
        </w:rPr>
        <w:t xml:space="preserve"> as principais </w:t>
      </w:r>
      <w:r w:rsidR="00512057" w:rsidRPr="005248CC">
        <w:rPr>
          <w:color w:val="auto"/>
        </w:rPr>
        <w:t>conclusões da dissertação</w:t>
      </w:r>
      <w:r w:rsidR="00BA17F8" w:rsidRPr="005248CC">
        <w:rPr>
          <w:color w:val="auto"/>
        </w:rPr>
        <w:t xml:space="preserve">, integrando os capítulos apresentando </w:t>
      </w:r>
      <w:r w:rsidR="00512057" w:rsidRPr="005248CC">
        <w:rPr>
          <w:color w:val="auto"/>
        </w:rPr>
        <w:t xml:space="preserve">possíveis falhas e/ou limitações do trabalho bem como </w:t>
      </w:r>
      <w:r w:rsidR="00BA17F8" w:rsidRPr="005248CC">
        <w:rPr>
          <w:color w:val="auto"/>
        </w:rPr>
        <w:t xml:space="preserve">perspectivas para trabalhos futuros. </w:t>
      </w:r>
    </w:p>
    <w:p w:rsidR="00BA17F8" w:rsidRPr="005248CC" w:rsidRDefault="00BA17F8" w:rsidP="00BA17F8">
      <w:pPr>
        <w:pStyle w:val="Default"/>
        <w:spacing w:line="360" w:lineRule="auto"/>
        <w:jc w:val="both"/>
        <w:rPr>
          <w:bCs/>
          <w:color w:val="auto"/>
        </w:rPr>
      </w:pPr>
    </w:p>
    <w:p w:rsidR="00BA17F8" w:rsidRPr="00721F95" w:rsidRDefault="00BA17F8">
      <w:pPr>
        <w:rPr>
          <w:rFonts w:ascii="Arial" w:hAnsi="Arial" w:cs="Arial"/>
          <w:b/>
          <w:bCs/>
          <w:sz w:val="24"/>
          <w:szCs w:val="24"/>
        </w:rPr>
      </w:pPr>
      <w:r w:rsidRPr="00721F95">
        <w:rPr>
          <w:rFonts w:ascii="Arial" w:hAnsi="Arial" w:cs="Arial"/>
          <w:b/>
          <w:bCs/>
          <w:sz w:val="24"/>
          <w:szCs w:val="24"/>
        </w:rPr>
        <w:br w:type="page"/>
      </w:r>
    </w:p>
    <w:p w:rsidR="00F23950" w:rsidRPr="00721F95" w:rsidRDefault="00F23950" w:rsidP="00F239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21F95">
        <w:rPr>
          <w:rFonts w:ascii="Arial" w:hAnsi="Arial" w:cs="Arial"/>
          <w:b/>
          <w:bCs/>
          <w:sz w:val="24"/>
          <w:szCs w:val="24"/>
        </w:rPr>
        <w:lastRenderedPageBreak/>
        <w:t>REFERÊNCIAS</w:t>
      </w:r>
    </w:p>
    <w:p w:rsidR="00A63B67" w:rsidRPr="00721F95" w:rsidRDefault="00A63B67" w:rsidP="009F5214">
      <w:pPr>
        <w:pStyle w:val="Default"/>
        <w:spacing w:line="360" w:lineRule="auto"/>
        <w:jc w:val="both"/>
      </w:pPr>
    </w:p>
    <w:p w:rsidR="00692E03" w:rsidRPr="00262E24" w:rsidRDefault="009F5214" w:rsidP="00692E03">
      <w:pPr>
        <w:pStyle w:val="Default"/>
        <w:spacing w:line="360" w:lineRule="auto"/>
        <w:jc w:val="both"/>
        <w:rPr>
          <w:color w:val="FF0000"/>
        </w:rPr>
      </w:pPr>
      <w:r w:rsidRPr="00721F95">
        <w:t>Incluir as referências citadas na introdução geral</w:t>
      </w:r>
      <w:r w:rsidR="00984F45">
        <w:t>, nos resultados adicionais</w:t>
      </w:r>
      <w:r w:rsidRPr="00721F95">
        <w:t xml:space="preserve"> e nas considerações finais, segundo </w:t>
      </w:r>
      <w:proofErr w:type="spellStart"/>
      <w:r w:rsidRPr="00721F95">
        <w:t>Prodanov</w:t>
      </w:r>
      <w:proofErr w:type="spellEnd"/>
      <w:r w:rsidRPr="00721F95">
        <w:t xml:space="preserve"> e Freitas, 2013. </w:t>
      </w:r>
    </w:p>
    <w:p w:rsidR="009F5214" w:rsidRPr="00721F95" w:rsidRDefault="009F5214" w:rsidP="009F5214">
      <w:pPr>
        <w:pStyle w:val="Default"/>
        <w:spacing w:line="360" w:lineRule="auto"/>
        <w:jc w:val="both"/>
      </w:pPr>
    </w:p>
    <w:p w:rsidR="009F5214" w:rsidRPr="00721F95" w:rsidRDefault="009F5214" w:rsidP="009F5214">
      <w:pPr>
        <w:jc w:val="both"/>
        <w:rPr>
          <w:rFonts w:ascii="Arial" w:hAnsi="Arial" w:cs="Arial"/>
          <w:bCs/>
          <w:sz w:val="24"/>
          <w:szCs w:val="24"/>
        </w:rPr>
      </w:pPr>
    </w:p>
    <w:p w:rsidR="009F5214" w:rsidRPr="00721F95" w:rsidRDefault="009F5214">
      <w:pPr>
        <w:rPr>
          <w:rFonts w:ascii="Arial" w:hAnsi="Arial" w:cs="Arial"/>
          <w:b/>
          <w:bCs/>
          <w:sz w:val="24"/>
          <w:szCs w:val="24"/>
        </w:rPr>
      </w:pPr>
      <w:r w:rsidRPr="00721F95">
        <w:rPr>
          <w:rFonts w:ascii="Arial" w:hAnsi="Arial" w:cs="Arial"/>
          <w:b/>
          <w:bCs/>
          <w:sz w:val="24"/>
          <w:szCs w:val="24"/>
        </w:rPr>
        <w:br w:type="page"/>
      </w:r>
    </w:p>
    <w:p w:rsidR="00F23950" w:rsidRPr="00721F95" w:rsidRDefault="00F23950" w:rsidP="009F521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579C5" w:rsidRDefault="004579C5" w:rsidP="00F239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21F95">
        <w:rPr>
          <w:rFonts w:ascii="Arial" w:hAnsi="Arial" w:cs="Arial"/>
          <w:b/>
          <w:bCs/>
          <w:sz w:val="24"/>
          <w:szCs w:val="24"/>
        </w:rPr>
        <w:t>APÊNDICES</w:t>
      </w:r>
    </w:p>
    <w:p w:rsidR="00984F45" w:rsidRDefault="00984F45" w:rsidP="00F2395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84F45" w:rsidRPr="00984F45" w:rsidRDefault="00984F45" w:rsidP="00984F4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considerad</w:t>
      </w:r>
      <w:r w:rsidRPr="00984F45">
        <w:rPr>
          <w:rFonts w:ascii="Arial" w:hAnsi="Arial" w:cs="Arial"/>
          <w:sz w:val="24"/>
          <w:szCs w:val="24"/>
        </w:rPr>
        <w:t xml:space="preserve">os apêndices os documentos elaborados pelo </w:t>
      </w:r>
      <w:r>
        <w:rPr>
          <w:rFonts w:ascii="Arial" w:hAnsi="Arial" w:cs="Arial"/>
          <w:sz w:val="24"/>
          <w:szCs w:val="24"/>
        </w:rPr>
        <w:t>acadêmico para o desenvolvimento da dissertação.</w:t>
      </w:r>
    </w:p>
    <w:p w:rsidR="004579C5" w:rsidRPr="00721F95" w:rsidRDefault="004579C5">
      <w:pPr>
        <w:rPr>
          <w:rFonts w:ascii="Arial" w:hAnsi="Arial" w:cs="Arial"/>
          <w:b/>
          <w:bCs/>
          <w:sz w:val="24"/>
          <w:szCs w:val="24"/>
        </w:rPr>
      </w:pPr>
      <w:r w:rsidRPr="00721F95">
        <w:rPr>
          <w:rFonts w:ascii="Arial" w:hAnsi="Arial" w:cs="Arial"/>
          <w:b/>
          <w:bCs/>
          <w:sz w:val="24"/>
          <w:szCs w:val="24"/>
        </w:rPr>
        <w:br w:type="page"/>
      </w:r>
    </w:p>
    <w:p w:rsidR="00F23950" w:rsidRPr="00721F95" w:rsidRDefault="004579C5" w:rsidP="00F239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21F95">
        <w:rPr>
          <w:rFonts w:ascii="Arial" w:hAnsi="Arial" w:cs="Arial"/>
          <w:b/>
          <w:bCs/>
          <w:sz w:val="24"/>
          <w:szCs w:val="24"/>
        </w:rPr>
        <w:lastRenderedPageBreak/>
        <w:t>ANEXOS</w:t>
      </w:r>
    </w:p>
    <w:p w:rsidR="00F23950" w:rsidRPr="00721F95" w:rsidRDefault="00984F45" w:rsidP="00984F4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F45">
        <w:rPr>
          <w:rFonts w:ascii="Arial" w:hAnsi="Arial" w:cs="Arial"/>
          <w:sz w:val="24"/>
          <w:szCs w:val="24"/>
        </w:rPr>
        <w:t>Serão considerados anexos</w:t>
      </w:r>
      <w:r>
        <w:rPr>
          <w:rFonts w:ascii="Arial" w:hAnsi="Arial" w:cs="Arial"/>
          <w:sz w:val="24"/>
          <w:szCs w:val="24"/>
        </w:rPr>
        <w:t xml:space="preserve"> os</w:t>
      </w:r>
      <w:r w:rsidRPr="00984F45">
        <w:rPr>
          <w:rFonts w:ascii="Arial" w:hAnsi="Arial" w:cs="Arial"/>
          <w:sz w:val="24"/>
          <w:szCs w:val="24"/>
        </w:rPr>
        <w:t xml:space="preserve"> instrumentos não confeccionados pelo </w:t>
      </w:r>
      <w:r>
        <w:rPr>
          <w:rFonts w:ascii="Arial" w:hAnsi="Arial" w:cs="Arial"/>
          <w:sz w:val="24"/>
          <w:szCs w:val="24"/>
        </w:rPr>
        <w:t xml:space="preserve">acadêmico para a elaboração da </w:t>
      </w:r>
      <w:proofErr w:type="gramStart"/>
      <w:r>
        <w:rPr>
          <w:rFonts w:ascii="Arial" w:hAnsi="Arial" w:cs="Arial"/>
          <w:sz w:val="24"/>
          <w:szCs w:val="24"/>
        </w:rPr>
        <w:t>dissertação..</w:t>
      </w:r>
      <w:proofErr w:type="gramEnd"/>
    </w:p>
    <w:p w:rsidR="00F23950" w:rsidRPr="00721F95" w:rsidRDefault="00F23950">
      <w:pPr>
        <w:rPr>
          <w:rFonts w:ascii="Arial" w:hAnsi="Arial" w:cs="Arial"/>
          <w:bCs/>
          <w:sz w:val="24"/>
          <w:szCs w:val="24"/>
        </w:rPr>
      </w:pPr>
      <w:r w:rsidRPr="00721F95">
        <w:rPr>
          <w:rFonts w:ascii="Arial" w:hAnsi="Arial" w:cs="Arial"/>
          <w:bCs/>
          <w:sz w:val="24"/>
          <w:szCs w:val="24"/>
        </w:rPr>
        <w:br w:type="page"/>
      </w:r>
    </w:p>
    <w:p w:rsidR="002773AB" w:rsidRPr="00721F95" w:rsidRDefault="002773AB" w:rsidP="002773AB">
      <w:pPr>
        <w:pStyle w:val="Default"/>
        <w:spacing w:line="360" w:lineRule="auto"/>
        <w:jc w:val="center"/>
      </w:pPr>
      <w:r w:rsidRPr="00721F95">
        <w:rPr>
          <w:b/>
          <w:bCs/>
        </w:rPr>
        <w:lastRenderedPageBreak/>
        <w:t>MESTRADO ACADÊMICO EM TOXICOLOGIA E ANÁLISES TOXICOLÓGICAS</w:t>
      </w:r>
    </w:p>
    <w:p w:rsidR="002773AB" w:rsidRPr="00721F95" w:rsidRDefault="002773AB" w:rsidP="002773AB">
      <w:pPr>
        <w:pStyle w:val="Default"/>
        <w:spacing w:line="360" w:lineRule="auto"/>
        <w:jc w:val="center"/>
      </w:pPr>
    </w:p>
    <w:p w:rsidR="00C15B63" w:rsidRPr="00721F95" w:rsidRDefault="00C15B63" w:rsidP="00C15B63">
      <w:pPr>
        <w:pStyle w:val="Default"/>
        <w:spacing w:line="360" w:lineRule="auto"/>
        <w:jc w:val="center"/>
      </w:pPr>
      <w:r>
        <w:t>Instruções gerais para formatação da dissertação</w:t>
      </w:r>
    </w:p>
    <w:p w:rsidR="002773AB" w:rsidRPr="00721F95" w:rsidRDefault="002773AB" w:rsidP="002773AB">
      <w:pPr>
        <w:pStyle w:val="Default"/>
        <w:spacing w:line="360" w:lineRule="auto"/>
        <w:jc w:val="both"/>
      </w:pPr>
    </w:p>
    <w:p w:rsidR="002773AB" w:rsidRPr="00721F95" w:rsidRDefault="002773AB" w:rsidP="002773AB">
      <w:pPr>
        <w:pStyle w:val="Default"/>
        <w:spacing w:line="360" w:lineRule="auto"/>
        <w:jc w:val="both"/>
      </w:pPr>
      <w:r w:rsidRPr="00721F95">
        <w:t xml:space="preserve">1. INSTRUÇÕES GERAIS DE APRESENTAÇÃO </w:t>
      </w:r>
    </w:p>
    <w:p w:rsidR="002773AB" w:rsidRPr="00721F95" w:rsidRDefault="002773AB" w:rsidP="002773AB">
      <w:pPr>
        <w:pStyle w:val="Default"/>
        <w:spacing w:line="360" w:lineRule="auto"/>
        <w:jc w:val="both"/>
      </w:pPr>
      <w:r w:rsidRPr="00721F95">
        <w:t xml:space="preserve">a) </w:t>
      </w:r>
      <w:r w:rsidRPr="00721F95">
        <w:rPr>
          <w:b/>
          <w:bCs/>
        </w:rPr>
        <w:t xml:space="preserve">Formato do papel: </w:t>
      </w:r>
      <w:r w:rsidRPr="00721F95">
        <w:t xml:space="preserve">formato A4, branco; </w:t>
      </w:r>
    </w:p>
    <w:p w:rsidR="002773AB" w:rsidRPr="00721F95" w:rsidRDefault="002773AB" w:rsidP="002773AB">
      <w:pPr>
        <w:pStyle w:val="Default"/>
        <w:spacing w:line="360" w:lineRule="auto"/>
        <w:jc w:val="both"/>
      </w:pPr>
      <w:r w:rsidRPr="00721F95">
        <w:t xml:space="preserve">b) </w:t>
      </w:r>
      <w:r w:rsidRPr="00721F95">
        <w:rPr>
          <w:b/>
          <w:bCs/>
        </w:rPr>
        <w:t>Fonte e letra</w:t>
      </w:r>
      <w:r w:rsidRPr="00721F95">
        <w:t xml:space="preserve">: tamanho 12 para todo o texto e tamanho 10 para citações diretas longas, notas de rodapé, paginação e legenda das ilustrações e das tabelas. A fonte pode ser Times New Roman ou Arial; </w:t>
      </w:r>
    </w:p>
    <w:p w:rsidR="002773AB" w:rsidRPr="00721F95" w:rsidRDefault="002773AB" w:rsidP="002773AB">
      <w:pPr>
        <w:pStyle w:val="Default"/>
        <w:spacing w:line="360" w:lineRule="auto"/>
        <w:jc w:val="both"/>
      </w:pPr>
      <w:r w:rsidRPr="00721F95">
        <w:t xml:space="preserve">c) Margens: </w:t>
      </w:r>
    </w:p>
    <w:p w:rsidR="002773AB" w:rsidRPr="00721F95" w:rsidRDefault="002773AB" w:rsidP="002773AB">
      <w:pPr>
        <w:pStyle w:val="Default"/>
        <w:spacing w:line="360" w:lineRule="auto"/>
        <w:jc w:val="both"/>
      </w:pPr>
      <w:r w:rsidRPr="00721F95">
        <w:t xml:space="preserve">Superior: 3 cm da borda da folha </w:t>
      </w:r>
    </w:p>
    <w:p w:rsidR="002773AB" w:rsidRPr="00721F95" w:rsidRDefault="002773AB" w:rsidP="002773AB">
      <w:pPr>
        <w:pStyle w:val="Default"/>
        <w:spacing w:line="360" w:lineRule="auto"/>
        <w:jc w:val="both"/>
      </w:pPr>
      <w:r w:rsidRPr="00721F95">
        <w:t xml:space="preserve">Inferior: 2 cm da borda da folha </w:t>
      </w:r>
    </w:p>
    <w:p w:rsidR="002773AB" w:rsidRPr="00721F95" w:rsidRDefault="002773AB" w:rsidP="002773AB">
      <w:pPr>
        <w:pStyle w:val="Default"/>
        <w:spacing w:line="360" w:lineRule="auto"/>
        <w:jc w:val="both"/>
      </w:pPr>
      <w:r w:rsidRPr="00721F95">
        <w:t xml:space="preserve">Esquerda: 3 cm da borda da folha </w:t>
      </w:r>
    </w:p>
    <w:p w:rsidR="002773AB" w:rsidRPr="00721F95" w:rsidRDefault="002773AB" w:rsidP="002773AB">
      <w:pPr>
        <w:pStyle w:val="Default"/>
        <w:spacing w:line="360" w:lineRule="auto"/>
        <w:jc w:val="both"/>
      </w:pPr>
      <w:r w:rsidRPr="00721F95">
        <w:t xml:space="preserve">Direita: 2 cm da borda da folha </w:t>
      </w:r>
    </w:p>
    <w:p w:rsidR="002773AB" w:rsidRPr="00692E03" w:rsidRDefault="002773AB" w:rsidP="002773AB">
      <w:pPr>
        <w:pStyle w:val="Default"/>
        <w:spacing w:line="360" w:lineRule="auto"/>
        <w:jc w:val="both"/>
        <w:rPr>
          <w:color w:val="FF0000"/>
        </w:rPr>
      </w:pPr>
      <w:r w:rsidRPr="00721F95">
        <w:t xml:space="preserve">d) </w:t>
      </w:r>
      <w:r w:rsidRPr="00721F95">
        <w:rPr>
          <w:b/>
          <w:bCs/>
        </w:rPr>
        <w:t>Espacejamento e alinhamento</w:t>
      </w:r>
      <w:r w:rsidRPr="00721F95">
        <w:t>: todo o texto deve ser digitado com espaço 1,5, exceto citações de mais de três linhas, as notas de rodapé, as referências, as legendas das ilustrações e das tabelas, a ficha catalográfica, a natureza do trabalho, o objetivo, o nome da instituição e a área de concentração, os quais devem ser digitados em espaço simples</w:t>
      </w:r>
      <w:r w:rsidR="005248CC">
        <w:t xml:space="preserve"> </w:t>
      </w:r>
      <w:r w:rsidR="005248CC" w:rsidRPr="005248CC">
        <w:rPr>
          <w:color w:val="auto"/>
        </w:rPr>
        <w:t>e alinhamento justificado</w:t>
      </w:r>
      <w:r w:rsidR="005248CC">
        <w:rPr>
          <w:color w:val="FF0000"/>
        </w:rPr>
        <w:t>.</w:t>
      </w:r>
    </w:p>
    <w:p w:rsidR="002773AB" w:rsidRPr="00721F95" w:rsidRDefault="002773AB" w:rsidP="002773AB">
      <w:pPr>
        <w:pStyle w:val="Default"/>
        <w:spacing w:line="360" w:lineRule="auto"/>
        <w:jc w:val="both"/>
      </w:pPr>
      <w:r w:rsidRPr="00721F95">
        <w:t xml:space="preserve">e) Títulos e subtítulos: os títulos das seções devem começar na parte superior da mancha (a 3 cm da borda superior) e serão separados do texto que lhes sucede por dois espaços 1,5 entrelinhas (equivalente a dois </w:t>
      </w:r>
      <w:proofErr w:type="spellStart"/>
      <w:r w:rsidRPr="00721F95">
        <w:t>enter</w:t>
      </w:r>
      <w:proofErr w:type="spellEnd"/>
      <w:r w:rsidRPr="00721F95">
        <w:t xml:space="preserve"> ou duas linhas com espaçamento 1,5 entre elas) grafados em caixa alta ou versal (letra maiúscula). </w:t>
      </w:r>
    </w:p>
    <w:p w:rsidR="002773AB" w:rsidRPr="00721F95" w:rsidRDefault="002773AB" w:rsidP="002773AB">
      <w:pPr>
        <w:pStyle w:val="Default"/>
        <w:spacing w:line="360" w:lineRule="auto"/>
        <w:jc w:val="both"/>
      </w:pPr>
      <w:r w:rsidRPr="00721F95">
        <w:t xml:space="preserve">Os títulos das subseções devem ser separados do texto que os precede e que os sucede por dois espaços 1,5 e situam-se a 3 cm da borda esquerda da página. Os títulos das seções secundárias em diante também serão alinhados à esquerda, sem entrada de parágrafo. </w:t>
      </w:r>
    </w:p>
    <w:p w:rsidR="002773AB" w:rsidRPr="00721F95" w:rsidRDefault="002773AB" w:rsidP="002773AB">
      <w:pPr>
        <w:pStyle w:val="Default"/>
        <w:spacing w:line="360" w:lineRule="auto"/>
        <w:jc w:val="both"/>
      </w:pPr>
      <w:r w:rsidRPr="00721F95">
        <w:t xml:space="preserve">f) </w:t>
      </w:r>
      <w:r w:rsidRPr="00721F95">
        <w:rPr>
          <w:b/>
          <w:bCs/>
        </w:rPr>
        <w:t>Paginação</w:t>
      </w:r>
      <w:r w:rsidRPr="00721F95">
        <w:t xml:space="preserve">: todas as folhas do trabalho a partir da folha de rosto devem ser contadas sequencialmente, mas não numeradas. A numeração é colocada a </w:t>
      </w:r>
      <w:r w:rsidRPr="00721F95">
        <w:lastRenderedPageBreak/>
        <w:t xml:space="preserve">partir da primeira folha da parte textual, em algarismos arábicos, no canto superior direito da folha, a 2cm da borda superior. Havendo apêndice e anexo, as suas folhas serão numeradas de maneira contínua e sua paginação deve dar seguimento à do texto principal. </w:t>
      </w:r>
    </w:p>
    <w:p w:rsidR="002773AB" w:rsidRPr="00721F95" w:rsidRDefault="002773AB" w:rsidP="002773AB">
      <w:pPr>
        <w:pStyle w:val="Default"/>
        <w:spacing w:line="360" w:lineRule="auto"/>
        <w:jc w:val="both"/>
      </w:pPr>
    </w:p>
    <w:p w:rsidR="002773AB" w:rsidRPr="00721F95" w:rsidRDefault="002773AB" w:rsidP="002773AB">
      <w:pPr>
        <w:pStyle w:val="Default"/>
        <w:spacing w:line="360" w:lineRule="auto"/>
        <w:jc w:val="both"/>
      </w:pPr>
      <w:r w:rsidRPr="00721F95">
        <w:t xml:space="preserve">2. ESTRUTURA DA DISSERTAÇÃO </w:t>
      </w:r>
    </w:p>
    <w:p w:rsidR="002773AB" w:rsidRPr="00721F95" w:rsidRDefault="002773AB" w:rsidP="002773AB">
      <w:pPr>
        <w:pStyle w:val="Default"/>
        <w:spacing w:line="360" w:lineRule="auto"/>
        <w:jc w:val="both"/>
      </w:pPr>
      <w:r w:rsidRPr="00721F95">
        <w:t xml:space="preserve">A estrutura da dissertação compreende elementos pré-textuais, textuais e pós textuais. </w:t>
      </w:r>
    </w:p>
    <w:p w:rsidR="002773AB" w:rsidRPr="00721F95" w:rsidRDefault="002773AB" w:rsidP="002773AB">
      <w:pPr>
        <w:pStyle w:val="Default"/>
        <w:spacing w:line="360" w:lineRule="auto"/>
        <w:jc w:val="both"/>
        <w:rPr>
          <w:b/>
          <w:bCs/>
        </w:rPr>
      </w:pPr>
    </w:p>
    <w:p w:rsidR="002773AB" w:rsidRPr="00721F95" w:rsidRDefault="002773AB" w:rsidP="002773AB">
      <w:pPr>
        <w:pStyle w:val="Default"/>
        <w:spacing w:line="360" w:lineRule="auto"/>
        <w:jc w:val="both"/>
      </w:pPr>
      <w:r w:rsidRPr="00721F95">
        <w:rPr>
          <w:b/>
          <w:bCs/>
        </w:rPr>
        <w:t xml:space="preserve">Elementos pré-textuais: </w:t>
      </w:r>
    </w:p>
    <w:p w:rsidR="002773AB" w:rsidRPr="00721F95" w:rsidRDefault="002773AB" w:rsidP="002773AB">
      <w:pPr>
        <w:pStyle w:val="Default"/>
        <w:spacing w:line="360" w:lineRule="auto"/>
        <w:jc w:val="both"/>
      </w:pPr>
      <w:r w:rsidRPr="00721F95">
        <w:t xml:space="preserve">- Capa (obrigatório) </w:t>
      </w:r>
    </w:p>
    <w:p w:rsidR="002773AB" w:rsidRPr="00721F95" w:rsidRDefault="002773AB" w:rsidP="002773AB">
      <w:pPr>
        <w:pStyle w:val="Default"/>
        <w:spacing w:line="360" w:lineRule="auto"/>
        <w:jc w:val="both"/>
      </w:pPr>
      <w:r w:rsidRPr="00721F95">
        <w:t xml:space="preserve">- Lombada (opcional) </w:t>
      </w:r>
    </w:p>
    <w:p w:rsidR="002773AB" w:rsidRPr="00721F95" w:rsidRDefault="002773AB" w:rsidP="002773AB">
      <w:pPr>
        <w:pStyle w:val="Default"/>
        <w:spacing w:line="360" w:lineRule="auto"/>
        <w:jc w:val="both"/>
      </w:pPr>
      <w:r w:rsidRPr="00721F95">
        <w:t xml:space="preserve">- Folha de rosto (obrigatório) </w:t>
      </w:r>
    </w:p>
    <w:p w:rsidR="002773AB" w:rsidRPr="00721F95" w:rsidRDefault="002773AB" w:rsidP="002773AB">
      <w:pPr>
        <w:pStyle w:val="Default"/>
        <w:spacing w:line="360" w:lineRule="auto"/>
        <w:jc w:val="both"/>
      </w:pPr>
      <w:r w:rsidRPr="00721F95">
        <w:t>- Ficha catalográfica (obrigatório</w:t>
      </w:r>
      <w:r w:rsidR="0063405E">
        <w:t xml:space="preserve"> para versão final, no momento da homologação da dissertação</w:t>
      </w:r>
      <w:r w:rsidRPr="00721F95">
        <w:t xml:space="preserve">) </w:t>
      </w:r>
    </w:p>
    <w:p w:rsidR="002773AB" w:rsidRPr="00721F95" w:rsidRDefault="002773AB" w:rsidP="002773AB">
      <w:pPr>
        <w:pStyle w:val="Default"/>
        <w:spacing w:line="360" w:lineRule="auto"/>
        <w:jc w:val="both"/>
      </w:pPr>
      <w:r w:rsidRPr="00721F95">
        <w:t xml:space="preserve">- Folha de aprovação (obrigatório) </w:t>
      </w:r>
    </w:p>
    <w:p w:rsidR="002773AB" w:rsidRPr="00721F95" w:rsidRDefault="002773AB" w:rsidP="002773AB">
      <w:pPr>
        <w:pStyle w:val="Default"/>
        <w:spacing w:line="360" w:lineRule="auto"/>
        <w:jc w:val="both"/>
      </w:pPr>
      <w:r w:rsidRPr="00721F95">
        <w:t xml:space="preserve">- Dedicatória (s) (opcional) </w:t>
      </w:r>
    </w:p>
    <w:p w:rsidR="002773AB" w:rsidRPr="00721F95" w:rsidRDefault="002773AB" w:rsidP="002773AB">
      <w:pPr>
        <w:pStyle w:val="Default"/>
        <w:spacing w:line="360" w:lineRule="auto"/>
        <w:jc w:val="both"/>
      </w:pPr>
      <w:r w:rsidRPr="00721F95">
        <w:t xml:space="preserve">- Agradecimentos (opcional) </w:t>
      </w:r>
    </w:p>
    <w:p w:rsidR="002773AB" w:rsidRPr="00721F95" w:rsidRDefault="002773AB" w:rsidP="002773AB">
      <w:pPr>
        <w:pStyle w:val="Default"/>
        <w:spacing w:line="360" w:lineRule="auto"/>
        <w:jc w:val="both"/>
      </w:pPr>
      <w:r w:rsidRPr="00721F95">
        <w:t xml:space="preserve">- Epígrafe (opcional) </w:t>
      </w:r>
    </w:p>
    <w:p w:rsidR="002773AB" w:rsidRPr="00721F95" w:rsidRDefault="002773AB" w:rsidP="002773AB">
      <w:pPr>
        <w:pStyle w:val="Default"/>
        <w:spacing w:line="360" w:lineRule="auto"/>
        <w:jc w:val="both"/>
      </w:pPr>
      <w:r w:rsidRPr="00721F95">
        <w:t xml:space="preserve">- Resumo e palavras-chave (obrigatório) </w:t>
      </w:r>
    </w:p>
    <w:p w:rsidR="002773AB" w:rsidRPr="00721F95" w:rsidRDefault="002773AB" w:rsidP="002773AB">
      <w:pPr>
        <w:pStyle w:val="Default"/>
        <w:tabs>
          <w:tab w:val="right" w:pos="8504"/>
        </w:tabs>
        <w:spacing w:line="360" w:lineRule="auto"/>
        <w:jc w:val="both"/>
      </w:pPr>
      <w:r w:rsidRPr="00721F95">
        <w:t xml:space="preserve">- Abstract e </w:t>
      </w:r>
      <w:proofErr w:type="spellStart"/>
      <w:r w:rsidRPr="00721F95">
        <w:t>key</w:t>
      </w:r>
      <w:proofErr w:type="spellEnd"/>
      <w:r w:rsidRPr="00721F95">
        <w:t xml:space="preserve"> </w:t>
      </w:r>
      <w:proofErr w:type="spellStart"/>
      <w:r w:rsidRPr="00721F95">
        <w:t>words</w:t>
      </w:r>
      <w:proofErr w:type="spellEnd"/>
      <w:r w:rsidRPr="00721F95">
        <w:t xml:space="preserve"> (obrigatório) </w:t>
      </w:r>
      <w:r w:rsidRPr="00721F95">
        <w:tab/>
      </w:r>
    </w:p>
    <w:p w:rsidR="002773AB" w:rsidRPr="00721F95" w:rsidRDefault="002773AB" w:rsidP="002773AB">
      <w:pPr>
        <w:pStyle w:val="Default"/>
        <w:spacing w:line="360" w:lineRule="auto"/>
        <w:jc w:val="both"/>
      </w:pPr>
      <w:r w:rsidRPr="00721F95">
        <w:t xml:space="preserve">- Lista de abreviaturas e sigla (obrigatório) </w:t>
      </w:r>
    </w:p>
    <w:p w:rsidR="002773AB" w:rsidRPr="00721F95" w:rsidRDefault="002773AB" w:rsidP="002773AB">
      <w:pPr>
        <w:pStyle w:val="Default"/>
        <w:spacing w:line="360" w:lineRule="auto"/>
        <w:jc w:val="both"/>
      </w:pPr>
      <w:r w:rsidRPr="00721F95">
        <w:t xml:space="preserve">- Sumário (obrigatório) </w:t>
      </w:r>
    </w:p>
    <w:p w:rsidR="002773AB" w:rsidRPr="00721F95" w:rsidRDefault="002773AB" w:rsidP="002773AB">
      <w:pPr>
        <w:pStyle w:val="Default"/>
        <w:spacing w:line="360" w:lineRule="auto"/>
        <w:jc w:val="both"/>
      </w:pPr>
    </w:p>
    <w:p w:rsidR="002773AB" w:rsidRDefault="002773AB" w:rsidP="002773AB">
      <w:pPr>
        <w:pStyle w:val="Default"/>
        <w:spacing w:line="360" w:lineRule="auto"/>
        <w:jc w:val="both"/>
        <w:rPr>
          <w:b/>
          <w:bCs/>
        </w:rPr>
      </w:pPr>
      <w:r w:rsidRPr="00721F95">
        <w:rPr>
          <w:b/>
          <w:bCs/>
        </w:rPr>
        <w:t xml:space="preserve">Elementos textuais: </w:t>
      </w:r>
    </w:p>
    <w:p w:rsidR="0063405E" w:rsidRPr="0063405E" w:rsidRDefault="0063405E" w:rsidP="002773AB">
      <w:pPr>
        <w:pStyle w:val="Default"/>
        <w:spacing w:line="360" w:lineRule="auto"/>
        <w:jc w:val="both"/>
      </w:pPr>
      <w:r>
        <w:rPr>
          <w:bCs/>
        </w:rPr>
        <w:t>- Apresentação geral: descrição da apresentação geral de dissertação e listagem de publicações vinculadas à dissertação.</w:t>
      </w:r>
    </w:p>
    <w:p w:rsidR="002773AB" w:rsidRPr="00721F95" w:rsidRDefault="002773AB" w:rsidP="002773AB">
      <w:pPr>
        <w:pStyle w:val="Default"/>
        <w:spacing w:line="360" w:lineRule="auto"/>
        <w:jc w:val="both"/>
      </w:pPr>
      <w:r w:rsidRPr="00721F95">
        <w:t xml:space="preserve">- Introdução geral: introdução geral do problema, com uma breve revisão bibliográfica, justificando a importância do tema estudado e relatando as principais contribuições e achados sobre o assunto. </w:t>
      </w:r>
    </w:p>
    <w:p w:rsidR="002773AB" w:rsidRPr="00721F95" w:rsidRDefault="002773AB" w:rsidP="002773AB">
      <w:pPr>
        <w:pStyle w:val="Default"/>
        <w:spacing w:line="360" w:lineRule="auto"/>
        <w:jc w:val="both"/>
      </w:pPr>
      <w:r w:rsidRPr="00721F95">
        <w:t>- Objetivos: descrever objetivos geral e específicos.</w:t>
      </w:r>
    </w:p>
    <w:p w:rsidR="002773AB" w:rsidRPr="00721F95" w:rsidRDefault="002773AB" w:rsidP="002773AB">
      <w:pPr>
        <w:pStyle w:val="Default"/>
        <w:spacing w:line="360" w:lineRule="auto"/>
        <w:jc w:val="both"/>
      </w:pPr>
    </w:p>
    <w:p w:rsidR="002773AB" w:rsidRPr="00721F95" w:rsidRDefault="002773AB" w:rsidP="002773AB">
      <w:pPr>
        <w:pStyle w:val="Default"/>
        <w:spacing w:line="360" w:lineRule="auto"/>
        <w:jc w:val="both"/>
      </w:pPr>
      <w:r w:rsidRPr="00721F95">
        <w:t xml:space="preserve">- Capítulo 1 (ou artigo 1): o artigo deve estar completo, de acordo com as normas da revista a ser escolhida. Como nota de rodapé, citar a revista à qual se pretende enviar o artigo para publicação. A formatação do artigo deve seguir as normas gerais de formatação descritas acima. O capítulo 1 é obrigatório. </w:t>
      </w:r>
    </w:p>
    <w:p w:rsidR="002773AB" w:rsidRDefault="0063405E" w:rsidP="002773AB">
      <w:pPr>
        <w:pStyle w:val="Default"/>
        <w:spacing w:line="360" w:lineRule="auto"/>
        <w:jc w:val="both"/>
      </w:pPr>
      <w:r>
        <w:t>- Capítulo 2 (ou artigo 2) e subsequentes:</w:t>
      </w:r>
      <w:r w:rsidR="002773AB" w:rsidRPr="00721F95">
        <w:t xml:space="preserve"> a redação do capítulo 2 deve seguir as orientações referentes ao capítulo 1. </w:t>
      </w:r>
    </w:p>
    <w:p w:rsidR="0063405E" w:rsidRPr="00721F95" w:rsidRDefault="0063405E" w:rsidP="0063405E">
      <w:pPr>
        <w:pStyle w:val="Default"/>
        <w:spacing w:line="360" w:lineRule="auto"/>
        <w:jc w:val="both"/>
      </w:pPr>
      <w:r>
        <w:t>- Resultados adicionais: capítulo opcional a ser utilizado para a descrição de resultados obtidos no desenvolvimento da dissertação e que não foram descritos nos artigos. Deve seguir as normas gerais de formatação e não precisa ser na forma de artigo.</w:t>
      </w:r>
    </w:p>
    <w:p w:rsidR="0063405E" w:rsidRPr="00721F95" w:rsidRDefault="0063405E" w:rsidP="0063405E">
      <w:pPr>
        <w:pStyle w:val="Default"/>
        <w:spacing w:line="360" w:lineRule="auto"/>
        <w:jc w:val="both"/>
      </w:pPr>
      <w:r w:rsidRPr="00721F95">
        <w:t xml:space="preserve">Os capítulos 2 e </w:t>
      </w:r>
      <w:r>
        <w:t>subsequentes</w:t>
      </w:r>
      <w:r w:rsidRPr="00721F95">
        <w:t xml:space="preserve"> são opcionais para dissertações. </w:t>
      </w:r>
    </w:p>
    <w:p w:rsidR="002773AB" w:rsidRPr="00721F95" w:rsidRDefault="002773AB" w:rsidP="002773AB">
      <w:pPr>
        <w:pStyle w:val="Default"/>
        <w:spacing w:line="360" w:lineRule="auto"/>
        <w:jc w:val="both"/>
      </w:pPr>
      <w:r w:rsidRPr="00721F95">
        <w:t xml:space="preserve">- Considerações finais: abrange as principais considerações finais sobre o assunto estudado, integrando os capítulos e, se pertinente, apresentando perspectivas para trabalhos futuros. </w:t>
      </w:r>
    </w:p>
    <w:p w:rsidR="002773AB" w:rsidRPr="00721F95" w:rsidRDefault="002773AB" w:rsidP="002773AB">
      <w:pPr>
        <w:pStyle w:val="Default"/>
        <w:spacing w:line="360" w:lineRule="auto"/>
        <w:jc w:val="both"/>
      </w:pPr>
    </w:p>
    <w:p w:rsidR="002773AB" w:rsidRPr="00721F95" w:rsidRDefault="002773AB" w:rsidP="002773AB">
      <w:pPr>
        <w:pStyle w:val="Default"/>
        <w:spacing w:line="360" w:lineRule="auto"/>
        <w:jc w:val="both"/>
      </w:pPr>
      <w:r w:rsidRPr="00721F95">
        <w:t xml:space="preserve">Observação: os artigos poderão ser apresentados em outro idioma, desde que com o consentimento da Comissão Coordenadora. Porém, a introdução geral e as considerações finais precisam estar em português. </w:t>
      </w:r>
    </w:p>
    <w:p w:rsidR="002773AB" w:rsidRPr="00721F95" w:rsidRDefault="002773AB" w:rsidP="002773AB">
      <w:pPr>
        <w:pStyle w:val="Default"/>
        <w:spacing w:line="360" w:lineRule="auto"/>
        <w:jc w:val="both"/>
      </w:pPr>
    </w:p>
    <w:p w:rsidR="002773AB" w:rsidRPr="00721F95" w:rsidRDefault="002773AB" w:rsidP="002773AB">
      <w:pPr>
        <w:pStyle w:val="Default"/>
        <w:spacing w:line="360" w:lineRule="auto"/>
        <w:jc w:val="both"/>
      </w:pPr>
      <w:r w:rsidRPr="00721F95">
        <w:rPr>
          <w:b/>
          <w:bCs/>
        </w:rPr>
        <w:t xml:space="preserve">Elementos pós-textuais: </w:t>
      </w:r>
    </w:p>
    <w:p w:rsidR="002773AB" w:rsidRPr="00721F95" w:rsidRDefault="002773AB" w:rsidP="002773AB">
      <w:pPr>
        <w:pStyle w:val="Default"/>
        <w:spacing w:line="360" w:lineRule="auto"/>
        <w:jc w:val="both"/>
      </w:pPr>
      <w:r w:rsidRPr="00721F95">
        <w:t xml:space="preserve">Referências (obrigatório): incluir as referências citadas na introdução geral e nas considerações finais, segundo </w:t>
      </w:r>
      <w:proofErr w:type="spellStart"/>
      <w:r w:rsidRPr="00721F95">
        <w:t>Prodanov</w:t>
      </w:r>
      <w:proofErr w:type="spellEnd"/>
      <w:r w:rsidRPr="00721F95">
        <w:t xml:space="preserve"> e Freitas, 2013. </w:t>
      </w:r>
    </w:p>
    <w:p w:rsidR="002773AB" w:rsidRPr="00721F95" w:rsidRDefault="002773AB" w:rsidP="002773AB">
      <w:pPr>
        <w:pStyle w:val="Default"/>
        <w:spacing w:line="360" w:lineRule="auto"/>
        <w:jc w:val="both"/>
      </w:pPr>
      <w:r w:rsidRPr="00721F95">
        <w:t xml:space="preserve">- Glossário (opcional) </w:t>
      </w:r>
    </w:p>
    <w:p w:rsidR="002773AB" w:rsidRPr="00721F95" w:rsidRDefault="002773AB" w:rsidP="002773AB">
      <w:pPr>
        <w:pStyle w:val="Default"/>
        <w:spacing w:line="360" w:lineRule="auto"/>
        <w:jc w:val="both"/>
      </w:pPr>
      <w:r w:rsidRPr="00721F95">
        <w:t xml:space="preserve">- Apêndice(s) (opcional) </w:t>
      </w:r>
    </w:p>
    <w:p w:rsidR="002773AB" w:rsidRPr="00721F95" w:rsidRDefault="002773AB" w:rsidP="002773AB">
      <w:pPr>
        <w:pStyle w:val="Default"/>
        <w:spacing w:line="360" w:lineRule="auto"/>
        <w:jc w:val="both"/>
      </w:pPr>
      <w:r w:rsidRPr="00721F95">
        <w:t>- Anexo(s) (obrigatório) – anexar trabalhos apresentados ou publicados relacionados ao mestrado</w:t>
      </w:r>
    </w:p>
    <w:p w:rsidR="002773AB" w:rsidRPr="00721F95" w:rsidRDefault="002773AB" w:rsidP="002773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1F95">
        <w:rPr>
          <w:rFonts w:ascii="Arial" w:hAnsi="Arial" w:cs="Arial"/>
          <w:sz w:val="24"/>
          <w:szCs w:val="24"/>
        </w:rPr>
        <w:t>- Índice(s) (opcional)</w:t>
      </w:r>
    </w:p>
    <w:p w:rsidR="002773AB" w:rsidRPr="00721F95" w:rsidRDefault="002773AB" w:rsidP="002773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73AB" w:rsidRPr="00721F95" w:rsidRDefault="002773AB" w:rsidP="002773AB">
      <w:pPr>
        <w:pStyle w:val="Default"/>
        <w:spacing w:line="360" w:lineRule="auto"/>
        <w:rPr>
          <w:b/>
        </w:rPr>
      </w:pPr>
      <w:r w:rsidRPr="00721F95">
        <w:rPr>
          <w:b/>
        </w:rPr>
        <w:t>Atenção</w:t>
      </w:r>
    </w:p>
    <w:p w:rsidR="002773AB" w:rsidRPr="00721F95" w:rsidRDefault="002773AB" w:rsidP="002773AB">
      <w:pPr>
        <w:pStyle w:val="Default"/>
        <w:spacing w:line="360" w:lineRule="auto"/>
      </w:pPr>
    </w:p>
    <w:p w:rsidR="002773AB" w:rsidRPr="00721F95" w:rsidRDefault="002773AB" w:rsidP="002773AB">
      <w:pPr>
        <w:pStyle w:val="Default"/>
        <w:spacing w:line="360" w:lineRule="auto"/>
        <w:jc w:val="both"/>
      </w:pPr>
      <w:r w:rsidRPr="00721F95">
        <w:lastRenderedPageBreak/>
        <w:t>Para fins de homologação, o aluno encaminhará à Secretaria de Pós-graduação uma cópia encadernada da versão final da Dissertação e uma cópia digital com as devidas modificações sugeridas pela Banca de Avaliação, acompanhada de ofício do Orientador, em prazo não superior a sessenta (60) dias após a data da defesa/apresentação.</w:t>
      </w:r>
    </w:p>
    <w:p w:rsidR="002773AB" w:rsidRPr="00721F95" w:rsidRDefault="002773AB" w:rsidP="002773A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1F95">
        <w:rPr>
          <w:rFonts w:ascii="Arial" w:hAnsi="Arial" w:cs="Arial"/>
          <w:sz w:val="24"/>
          <w:szCs w:val="24"/>
        </w:rPr>
        <w:t>Após a banca de Avaliação, o aluno deverá solicitar à Secretaria do Curso as informações pertinentes para o encaminhamento da versão final.</w:t>
      </w:r>
    </w:p>
    <w:p w:rsidR="003A0459" w:rsidRPr="00721F95" w:rsidRDefault="003A0459">
      <w:pPr>
        <w:rPr>
          <w:rFonts w:ascii="Arial" w:hAnsi="Arial" w:cs="Arial"/>
          <w:b/>
          <w:bCs/>
          <w:sz w:val="24"/>
          <w:szCs w:val="24"/>
        </w:rPr>
      </w:pPr>
    </w:p>
    <w:sectPr w:rsidR="003A0459" w:rsidRPr="00721F95" w:rsidSect="001A2BC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217" w:rsidRDefault="00F13217" w:rsidP="006B6404">
      <w:pPr>
        <w:spacing w:after="0" w:line="240" w:lineRule="auto"/>
      </w:pPr>
      <w:r>
        <w:separator/>
      </w:r>
    </w:p>
  </w:endnote>
  <w:endnote w:type="continuationSeparator" w:id="0">
    <w:p w:rsidR="00F13217" w:rsidRDefault="00F13217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34A" w:rsidRDefault="00FF234A" w:rsidP="004D7F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217" w:rsidRDefault="00F13217" w:rsidP="006B6404">
      <w:pPr>
        <w:spacing w:after="0" w:line="240" w:lineRule="auto"/>
      </w:pPr>
      <w:r>
        <w:separator/>
      </w:r>
    </w:p>
  </w:footnote>
  <w:footnote w:type="continuationSeparator" w:id="0">
    <w:p w:rsidR="00F13217" w:rsidRDefault="00F13217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34A" w:rsidRDefault="008A7427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-285750</wp:posOffset>
          </wp:positionV>
          <wp:extent cx="7547610" cy="1087120"/>
          <wp:effectExtent l="0" t="0" r="0" b="0"/>
          <wp:wrapNone/>
          <wp:docPr id="2" name="Imagem 2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234A">
      <w:t xml:space="preserve">                                                                   </w:t>
    </w:r>
  </w:p>
  <w:p w:rsidR="00FF234A" w:rsidRDefault="00FF234A">
    <w:pPr>
      <w:pStyle w:val="Cabealho"/>
    </w:pPr>
  </w:p>
  <w:p w:rsidR="00FF234A" w:rsidRDefault="00FF234A">
    <w:pPr>
      <w:pStyle w:val="Cabealho"/>
    </w:pPr>
  </w:p>
  <w:p w:rsidR="00FF234A" w:rsidRDefault="00FF234A">
    <w:pPr>
      <w:pStyle w:val="Cabealho"/>
    </w:pPr>
  </w:p>
  <w:p w:rsidR="00FF234A" w:rsidRDefault="00FF234A">
    <w:pPr>
      <w:pStyle w:val="Cabealho"/>
    </w:pPr>
  </w:p>
  <w:p w:rsidR="00FF234A" w:rsidRDefault="00FF23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78D5"/>
    <w:multiLevelType w:val="hybridMultilevel"/>
    <w:tmpl w:val="A90CC7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C11C1"/>
    <w:multiLevelType w:val="hybridMultilevel"/>
    <w:tmpl w:val="2354C5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D55B7"/>
    <w:multiLevelType w:val="hybridMultilevel"/>
    <w:tmpl w:val="4380D772"/>
    <w:lvl w:ilvl="0" w:tplc="AA946B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710C2"/>
    <w:multiLevelType w:val="hybridMultilevel"/>
    <w:tmpl w:val="8912015E"/>
    <w:lvl w:ilvl="0" w:tplc="A10CC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E4D52"/>
    <w:multiLevelType w:val="hybridMultilevel"/>
    <w:tmpl w:val="6DBC38B6"/>
    <w:lvl w:ilvl="0" w:tplc="AA7288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CA26A5"/>
    <w:multiLevelType w:val="hybridMultilevel"/>
    <w:tmpl w:val="7DBE7C02"/>
    <w:lvl w:ilvl="0" w:tplc="C928BB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047F16"/>
    <w:rsid w:val="0005783C"/>
    <w:rsid w:val="00067653"/>
    <w:rsid w:val="0008217E"/>
    <w:rsid w:val="000A1B8B"/>
    <w:rsid w:val="000C6BE0"/>
    <w:rsid w:val="00102B7A"/>
    <w:rsid w:val="001361D1"/>
    <w:rsid w:val="001375EA"/>
    <w:rsid w:val="00145E1A"/>
    <w:rsid w:val="0014798A"/>
    <w:rsid w:val="00150017"/>
    <w:rsid w:val="00182BCC"/>
    <w:rsid w:val="00185EF4"/>
    <w:rsid w:val="001A2BC5"/>
    <w:rsid w:val="00211ADC"/>
    <w:rsid w:val="0024494B"/>
    <w:rsid w:val="00262E24"/>
    <w:rsid w:val="002773AB"/>
    <w:rsid w:val="00281305"/>
    <w:rsid w:val="00321256"/>
    <w:rsid w:val="00353440"/>
    <w:rsid w:val="00366D24"/>
    <w:rsid w:val="00376D9C"/>
    <w:rsid w:val="003A0459"/>
    <w:rsid w:val="003A694B"/>
    <w:rsid w:val="003C3F61"/>
    <w:rsid w:val="003C4A8A"/>
    <w:rsid w:val="003C5AC4"/>
    <w:rsid w:val="003E18EE"/>
    <w:rsid w:val="0040378F"/>
    <w:rsid w:val="00404193"/>
    <w:rsid w:val="004561BD"/>
    <w:rsid w:val="004579C5"/>
    <w:rsid w:val="004C1AD7"/>
    <w:rsid w:val="004C68FE"/>
    <w:rsid w:val="004D7F12"/>
    <w:rsid w:val="004E341B"/>
    <w:rsid w:val="00512057"/>
    <w:rsid w:val="005248CC"/>
    <w:rsid w:val="00527407"/>
    <w:rsid w:val="00554D18"/>
    <w:rsid w:val="005B7FF8"/>
    <w:rsid w:val="005C4E50"/>
    <w:rsid w:val="0063405E"/>
    <w:rsid w:val="00644ADC"/>
    <w:rsid w:val="0065742C"/>
    <w:rsid w:val="00692E03"/>
    <w:rsid w:val="006B6404"/>
    <w:rsid w:val="006F3B66"/>
    <w:rsid w:val="00721F95"/>
    <w:rsid w:val="00752AE6"/>
    <w:rsid w:val="007B0087"/>
    <w:rsid w:val="007C23BF"/>
    <w:rsid w:val="007F1E9C"/>
    <w:rsid w:val="007F48EA"/>
    <w:rsid w:val="0082258E"/>
    <w:rsid w:val="0087429E"/>
    <w:rsid w:val="00892771"/>
    <w:rsid w:val="008A7427"/>
    <w:rsid w:val="008F7769"/>
    <w:rsid w:val="009642BF"/>
    <w:rsid w:val="00984F45"/>
    <w:rsid w:val="009F340C"/>
    <w:rsid w:val="009F5214"/>
    <w:rsid w:val="00A22726"/>
    <w:rsid w:val="00A554AC"/>
    <w:rsid w:val="00A63B67"/>
    <w:rsid w:val="00AA122A"/>
    <w:rsid w:val="00AD4EAF"/>
    <w:rsid w:val="00B1633B"/>
    <w:rsid w:val="00B21E39"/>
    <w:rsid w:val="00B414E6"/>
    <w:rsid w:val="00BA17F8"/>
    <w:rsid w:val="00C1445A"/>
    <w:rsid w:val="00C15B63"/>
    <w:rsid w:val="00C409FD"/>
    <w:rsid w:val="00CA2BF7"/>
    <w:rsid w:val="00CB7928"/>
    <w:rsid w:val="00D15052"/>
    <w:rsid w:val="00D236C0"/>
    <w:rsid w:val="00D324E7"/>
    <w:rsid w:val="00D32C6E"/>
    <w:rsid w:val="00D4550E"/>
    <w:rsid w:val="00D6399B"/>
    <w:rsid w:val="00D7401D"/>
    <w:rsid w:val="00DA7A14"/>
    <w:rsid w:val="00DB15E1"/>
    <w:rsid w:val="00E37707"/>
    <w:rsid w:val="00E51428"/>
    <w:rsid w:val="00E5339E"/>
    <w:rsid w:val="00E57220"/>
    <w:rsid w:val="00E802C9"/>
    <w:rsid w:val="00E93BB0"/>
    <w:rsid w:val="00E94AD4"/>
    <w:rsid w:val="00EA0BCD"/>
    <w:rsid w:val="00EA69B5"/>
    <w:rsid w:val="00EB06BF"/>
    <w:rsid w:val="00F13217"/>
    <w:rsid w:val="00F14D06"/>
    <w:rsid w:val="00F16411"/>
    <w:rsid w:val="00F23950"/>
    <w:rsid w:val="00F459B2"/>
    <w:rsid w:val="00F604B4"/>
    <w:rsid w:val="00F643A1"/>
    <w:rsid w:val="00FD3CD9"/>
    <w:rsid w:val="00FF234A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3D3DD709-B926-45BB-B181-654AB655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BC5"/>
  </w:style>
  <w:style w:type="paragraph" w:styleId="Ttulo1">
    <w:name w:val="heading 1"/>
    <w:basedOn w:val="Normal"/>
    <w:link w:val="Ttulo1Char"/>
    <w:uiPriority w:val="9"/>
    <w:qFormat/>
    <w:rsid w:val="002813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8130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047F16"/>
    <w:pPr>
      <w:ind w:left="720"/>
      <w:contextualSpacing/>
    </w:pPr>
  </w:style>
  <w:style w:type="paragraph" w:customStyle="1" w:styleId="Default">
    <w:name w:val="Default"/>
    <w:rsid w:val="00F45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F459B2"/>
    <w:pPr>
      <w:spacing w:after="0" w:line="480" w:lineRule="auto"/>
      <w:jc w:val="both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459B2"/>
    <w:rPr>
      <w:rFonts w:ascii="Times New Roman" w:eastAsia="Batang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F6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BNTCAPA">
    <w:name w:val="ABNT CAPA"/>
    <w:qFormat/>
    <w:rsid w:val="00F643A1"/>
    <w:pPr>
      <w:spacing w:after="0" w:line="360" w:lineRule="auto"/>
      <w:jc w:val="center"/>
    </w:pPr>
    <w:rPr>
      <w:rFonts w:ascii="Arial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1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AB9C7-8025-493F-B78A-149059ACD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1743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Leticia Marques Kovalski</cp:lastModifiedBy>
  <cp:revision>3</cp:revision>
  <cp:lastPrinted>2015-02-09T17:36:00Z</cp:lastPrinted>
  <dcterms:created xsi:type="dcterms:W3CDTF">2019-07-19T23:03:00Z</dcterms:created>
  <dcterms:modified xsi:type="dcterms:W3CDTF">2019-07-19T23:03:00Z</dcterms:modified>
</cp:coreProperties>
</file>